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2B" w:rsidRPr="00C65940" w:rsidRDefault="00143C2B" w:rsidP="00C65940">
      <w:pPr>
        <w:pStyle w:val="rvps2"/>
        <w:shd w:val="clear" w:color="auto" w:fill="FFFFE2"/>
        <w:spacing w:before="0" w:beforeAutospacing="0" w:after="0" w:afterAutospacing="0"/>
        <w:ind w:firstLine="376"/>
        <w:jc w:val="center"/>
        <w:textAlignment w:val="baseline"/>
        <w:rPr>
          <w:b/>
          <w:lang w:val="uk-UA"/>
        </w:rPr>
      </w:pPr>
      <w:r w:rsidRPr="00C65940">
        <w:rPr>
          <w:b/>
          <w:lang w:val="uk-UA"/>
        </w:rPr>
        <w:t>Ставки судового збору станом на 01.01.2021 року</w:t>
      </w:r>
    </w:p>
    <w:p w:rsidR="00143C2B" w:rsidRPr="00C65940" w:rsidRDefault="00143C2B" w:rsidP="00C65940">
      <w:pPr>
        <w:pStyle w:val="rvps2"/>
        <w:shd w:val="clear" w:color="auto" w:fill="FFFFE2"/>
        <w:spacing w:before="0" w:beforeAutospacing="0" w:after="0" w:afterAutospacing="0"/>
        <w:ind w:firstLine="376"/>
        <w:jc w:val="center"/>
        <w:textAlignment w:val="baseline"/>
        <w:rPr>
          <w:lang w:val="uk-UA"/>
        </w:rPr>
      </w:pPr>
      <w:proofErr w:type="spellStart"/>
      <w:r w:rsidRPr="00C65940">
        <w:rPr>
          <w:color w:val="333333"/>
          <w:lang w:eastAsia="uk-UA"/>
        </w:rPr>
        <w:t>Судовий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збір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справляється</w:t>
      </w:r>
      <w:proofErr w:type="spellEnd"/>
      <w:r w:rsidRPr="00C65940">
        <w:rPr>
          <w:color w:val="333333"/>
          <w:lang w:eastAsia="uk-UA"/>
        </w:rPr>
        <w:t xml:space="preserve"> у </w:t>
      </w:r>
      <w:proofErr w:type="spellStart"/>
      <w:r w:rsidRPr="00C65940">
        <w:rPr>
          <w:color w:val="333333"/>
          <w:lang w:eastAsia="uk-UA"/>
        </w:rPr>
        <w:t>відповідному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розмірі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від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прожиткового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мінімуму</w:t>
      </w:r>
      <w:proofErr w:type="spellEnd"/>
      <w:r w:rsidRPr="00C65940">
        <w:rPr>
          <w:color w:val="333333"/>
          <w:lang w:eastAsia="uk-UA"/>
        </w:rPr>
        <w:t xml:space="preserve"> для </w:t>
      </w:r>
      <w:proofErr w:type="spellStart"/>
      <w:r w:rsidRPr="00C65940">
        <w:rPr>
          <w:color w:val="333333"/>
          <w:lang w:eastAsia="uk-UA"/>
        </w:rPr>
        <w:t>працездатних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осіб</w:t>
      </w:r>
      <w:proofErr w:type="spellEnd"/>
      <w:r w:rsidRPr="00C65940">
        <w:rPr>
          <w:color w:val="333333"/>
          <w:lang w:eastAsia="uk-UA"/>
        </w:rPr>
        <w:t xml:space="preserve">, </w:t>
      </w:r>
      <w:proofErr w:type="spellStart"/>
      <w:r w:rsidRPr="00C65940">
        <w:rPr>
          <w:color w:val="333333"/>
          <w:lang w:eastAsia="uk-UA"/>
        </w:rPr>
        <w:t>встановленого</w:t>
      </w:r>
      <w:proofErr w:type="spellEnd"/>
      <w:r w:rsidRPr="00C65940">
        <w:rPr>
          <w:color w:val="333333"/>
          <w:lang w:eastAsia="uk-UA"/>
        </w:rPr>
        <w:t xml:space="preserve"> законом на 1 </w:t>
      </w:r>
      <w:proofErr w:type="spellStart"/>
      <w:r w:rsidRPr="00C65940">
        <w:rPr>
          <w:color w:val="333333"/>
          <w:lang w:eastAsia="uk-UA"/>
        </w:rPr>
        <w:t>січня</w:t>
      </w:r>
      <w:proofErr w:type="spellEnd"/>
      <w:r w:rsidRPr="00C65940">
        <w:rPr>
          <w:color w:val="333333"/>
          <w:lang w:eastAsia="uk-UA"/>
        </w:rPr>
        <w:t xml:space="preserve"> календарного року, в </w:t>
      </w:r>
      <w:proofErr w:type="spellStart"/>
      <w:r w:rsidRPr="00C65940">
        <w:rPr>
          <w:color w:val="333333"/>
          <w:lang w:eastAsia="uk-UA"/>
        </w:rPr>
        <w:t>якому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відповідна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заява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або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скарга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подається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gramStart"/>
      <w:r w:rsidRPr="00C65940">
        <w:rPr>
          <w:color w:val="333333"/>
          <w:lang w:eastAsia="uk-UA"/>
        </w:rPr>
        <w:t>до суду</w:t>
      </w:r>
      <w:proofErr w:type="gramEnd"/>
      <w:r w:rsidRPr="00C65940">
        <w:rPr>
          <w:color w:val="333333"/>
          <w:lang w:eastAsia="uk-UA"/>
        </w:rPr>
        <w:t xml:space="preserve">, - у </w:t>
      </w:r>
      <w:proofErr w:type="spellStart"/>
      <w:r w:rsidRPr="00C65940">
        <w:rPr>
          <w:color w:val="333333"/>
          <w:lang w:eastAsia="uk-UA"/>
        </w:rPr>
        <w:t>відсотковому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співвідношенні</w:t>
      </w:r>
      <w:proofErr w:type="spellEnd"/>
      <w:r w:rsidRPr="00C65940">
        <w:rPr>
          <w:color w:val="333333"/>
          <w:lang w:eastAsia="uk-UA"/>
        </w:rPr>
        <w:t xml:space="preserve"> до </w:t>
      </w:r>
      <w:proofErr w:type="spellStart"/>
      <w:r w:rsidRPr="00C65940">
        <w:rPr>
          <w:color w:val="333333"/>
          <w:lang w:eastAsia="uk-UA"/>
        </w:rPr>
        <w:t>ціни</w:t>
      </w:r>
      <w:proofErr w:type="spellEnd"/>
      <w:r w:rsidRPr="00C65940">
        <w:rPr>
          <w:color w:val="333333"/>
          <w:lang w:eastAsia="uk-UA"/>
        </w:rPr>
        <w:t xml:space="preserve"> позову та у </w:t>
      </w:r>
      <w:proofErr w:type="spellStart"/>
      <w:r w:rsidRPr="00C65940">
        <w:rPr>
          <w:color w:val="333333"/>
          <w:lang w:eastAsia="uk-UA"/>
        </w:rPr>
        <w:t>фіксованому</w:t>
      </w:r>
      <w:proofErr w:type="spellEnd"/>
      <w:r w:rsidRPr="00C65940">
        <w:rPr>
          <w:color w:val="333333"/>
          <w:lang w:eastAsia="uk-UA"/>
        </w:rPr>
        <w:t xml:space="preserve"> </w:t>
      </w:r>
      <w:proofErr w:type="spellStart"/>
      <w:r w:rsidRPr="00C65940">
        <w:rPr>
          <w:color w:val="333333"/>
          <w:lang w:eastAsia="uk-UA"/>
        </w:rPr>
        <w:t>розмірі</w:t>
      </w:r>
      <w:proofErr w:type="spellEnd"/>
      <w:r w:rsidRPr="00C65940">
        <w:rPr>
          <w:lang w:val="uk-UA"/>
        </w:rPr>
        <w:t>.</w:t>
      </w:r>
    </w:p>
    <w:p w:rsidR="00143C2B" w:rsidRPr="00C65940" w:rsidRDefault="00143C2B" w:rsidP="00C65940">
      <w:pPr>
        <w:pStyle w:val="rvps2"/>
        <w:shd w:val="clear" w:color="auto" w:fill="FFFFE2"/>
        <w:spacing w:before="0" w:beforeAutospacing="0" w:after="0" w:afterAutospacing="0"/>
        <w:ind w:firstLine="376"/>
        <w:jc w:val="center"/>
        <w:textAlignment w:val="baseline"/>
        <w:rPr>
          <w:u w:val="single"/>
          <w:lang w:val="uk-UA"/>
        </w:rPr>
      </w:pPr>
      <w:r w:rsidRPr="00C65940">
        <w:rPr>
          <w:b/>
          <w:lang w:val="uk-UA"/>
        </w:rPr>
        <w:t xml:space="preserve">Станом на 01 січня 2021 року розмір прожиткового мінімуму для працездатних осіб становить </w:t>
      </w:r>
      <w:r w:rsidRPr="00C65940">
        <w:rPr>
          <w:b/>
          <w:u w:val="single"/>
        </w:rPr>
        <w:t>2</w:t>
      </w:r>
      <w:r w:rsidRPr="00C65940">
        <w:rPr>
          <w:b/>
          <w:u w:val="single"/>
          <w:lang w:val="uk-UA"/>
        </w:rPr>
        <w:t>270</w:t>
      </w:r>
      <w:r w:rsidR="009129CF" w:rsidRPr="00C65940">
        <w:rPr>
          <w:b/>
          <w:u w:val="single"/>
          <w:lang w:val="uk-UA"/>
        </w:rPr>
        <w:t xml:space="preserve"> г</w:t>
      </w:r>
      <w:bookmarkStart w:id="0" w:name="_GoBack"/>
      <w:bookmarkEnd w:id="0"/>
      <w:r w:rsidR="009129CF" w:rsidRPr="00C65940">
        <w:rPr>
          <w:b/>
          <w:u w:val="single"/>
          <w:lang w:val="uk-UA"/>
        </w:rPr>
        <w:t xml:space="preserve">рн. 00 </w:t>
      </w:r>
      <w:r w:rsidRPr="00C65940">
        <w:rPr>
          <w:b/>
          <w:u w:val="single"/>
          <w:lang w:val="uk-UA"/>
        </w:rPr>
        <w:t>коп.</w:t>
      </w:r>
    </w:p>
    <w:tbl>
      <w:tblPr>
        <w:tblW w:w="5449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922"/>
        <w:gridCol w:w="2774"/>
      </w:tblGrid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2B" w:rsidRPr="00C65940" w:rsidRDefault="009129CF" w:rsidP="007D693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</w:pPr>
            <w:bookmarkStart w:id="1" w:name="n24"/>
            <w:bookmarkEnd w:id="1"/>
            <w:proofErr w:type="spellStart"/>
            <w:r w:rsidRPr="00C65940">
              <w:rPr>
                <w:b/>
              </w:rPr>
              <w:t>Найменування</w:t>
            </w:r>
            <w:proofErr w:type="spellEnd"/>
            <w:r w:rsidRPr="00C65940">
              <w:rPr>
                <w:b/>
              </w:rPr>
              <w:t xml:space="preserve"> документа і </w:t>
            </w:r>
            <w:proofErr w:type="spellStart"/>
            <w:r w:rsidRPr="00C65940">
              <w:rPr>
                <w:b/>
              </w:rPr>
              <w:t>дії</w:t>
            </w:r>
            <w:proofErr w:type="spellEnd"/>
            <w:r w:rsidRPr="00C65940">
              <w:rPr>
                <w:b/>
              </w:rPr>
              <w:t xml:space="preserve">, за яку </w:t>
            </w:r>
            <w:proofErr w:type="spellStart"/>
            <w:r w:rsidRPr="00C65940">
              <w:rPr>
                <w:b/>
              </w:rPr>
              <w:t>справляється</w:t>
            </w:r>
            <w:proofErr w:type="spellEnd"/>
            <w:r w:rsidRPr="00C65940">
              <w:rPr>
                <w:b/>
              </w:rPr>
              <w:t xml:space="preserve"> </w:t>
            </w:r>
            <w:proofErr w:type="spellStart"/>
            <w:r w:rsidRPr="00C65940">
              <w:rPr>
                <w:b/>
              </w:rPr>
              <w:t>судовий</w:t>
            </w:r>
            <w:proofErr w:type="spellEnd"/>
            <w:r w:rsidRPr="00C65940">
              <w:rPr>
                <w:b/>
              </w:rPr>
              <w:t xml:space="preserve"> </w:t>
            </w:r>
            <w:proofErr w:type="spellStart"/>
            <w:r w:rsidRPr="00C65940">
              <w:rPr>
                <w:b/>
              </w:rPr>
              <w:t>збір</w:t>
            </w:r>
            <w:proofErr w:type="spellEnd"/>
            <w:r w:rsidRPr="00C65940">
              <w:rPr>
                <w:b/>
              </w:rPr>
              <w:t xml:space="preserve">, та </w:t>
            </w:r>
            <w:proofErr w:type="spellStart"/>
            <w:r w:rsidRPr="00C65940">
              <w:rPr>
                <w:b/>
              </w:rPr>
              <w:t>платника</w:t>
            </w:r>
            <w:proofErr w:type="spellEnd"/>
            <w:r w:rsidRPr="00C65940">
              <w:rPr>
                <w:b/>
              </w:rPr>
              <w:t xml:space="preserve"> судового </w:t>
            </w:r>
            <w:proofErr w:type="spellStart"/>
            <w:r w:rsidRPr="00C65940">
              <w:rPr>
                <w:b/>
              </w:rPr>
              <w:t>збору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2B" w:rsidRPr="00C65940" w:rsidRDefault="009129CF" w:rsidP="007D693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</w:rPr>
              <w:t xml:space="preserve">Ставка судового </w:t>
            </w:r>
            <w:proofErr w:type="spellStart"/>
            <w:r w:rsidRPr="00C65940">
              <w:rPr>
                <w:b/>
              </w:rPr>
              <w:t>збору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2B" w:rsidRPr="00C65940" w:rsidRDefault="009129CF" w:rsidP="007D693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</w:rPr>
              <w:t xml:space="preserve">Ставка судового </w:t>
            </w:r>
            <w:proofErr w:type="spellStart"/>
            <w:r w:rsidRPr="00C65940">
              <w:rPr>
                <w:b/>
              </w:rPr>
              <w:t>збору</w:t>
            </w:r>
            <w:proofErr w:type="spellEnd"/>
            <w:r w:rsidRPr="00C65940">
              <w:rPr>
                <w:b/>
                <w:lang w:val="uk-UA"/>
              </w:rPr>
              <w:t xml:space="preserve"> в грошовому еквіваленті станом на січень 2021 року</w:t>
            </w:r>
          </w:p>
        </w:tc>
      </w:tr>
      <w:tr w:rsidR="00143C2B" w:rsidRPr="00C65940" w:rsidTr="009129CF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rPr>
                <w:b/>
              </w:rPr>
              <w:t xml:space="preserve">1. За </w:t>
            </w:r>
            <w:proofErr w:type="spellStart"/>
            <w:r w:rsidRPr="00C65940">
              <w:rPr>
                <w:b/>
              </w:rPr>
              <w:t>подання</w:t>
            </w:r>
            <w:proofErr w:type="spellEnd"/>
            <w:r w:rsidRPr="00C65940">
              <w:rPr>
                <w:b/>
              </w:rPr>
              <w:t xml:space="preserve"> до суду:</w:t>
            </w:r>
          </w:p>
        </w:tc>
      </w:tr>
      <w:tr w:rsidR="00143C2B" w:rsidRPr="00C65940" w:rsidTr="009129CF">
        <w:trPr>
          <w:trHeight w:val="37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rPr>
                <w:b/>
              </w:rPr>
              <w:t>1)</w:t>
            </w:r>
            <w:r w:rsidRPr="00C65940">
              <w:t xml:space="preserve"> </w:t>
            </w:r>
            <w:proofErr w:type="spellStart"/>
            <w:r w:rsidRPr="00C65940">
              <w:rPr>
                <w:b/>
              </w:rPr>
              <w:t>позовної</w:t>
            </w:r>
            <w:proofErr w:type="spellEnd"/>
            <w:r w:rsidRPr="00C65940">
              <w:rPr>
                <w:b/>
              </w:rPr>
              <w:t xml:space="preserve"> заяви </w:t>
            </w:r>
            <w:proofErr w:type="spellStart"/>
            <w:r w:rsidRPr="00C65940">
              <w:rPr>
                <w:b/>
              </w:rPr>
              <w:t>майнового</w:t>
            </w:r>
            <w:proofErr w:type="spellEnd"/>
            <w:r w:rsidRPr="00C65940">
              <w:rPr>
                <w:b/>
              </w:rPr>
              <w:t xml:space="preserve"> характеру, яка подана:</w:t>
            </w:r>
          </w:p>
        </w:tc>
      </w:tr>
      <w:tr w:rsidR="00143C2B" w:rsidRPr="00C65940" w:rsidTr="009129CF">
        <w:trPr>
          <w:trHeight w:val="3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proofErr w:type="spellStart"/>
            <w:r w:rsidRPr="00C65940">
              <w:t>юридичною</w:t>
            </w:r>
            <w:proofErr w:type="spellEnd"/>
            <w:r w:rsidRPr="00C65940"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rPr>
                <w:lang w:eastAsia="uk-UA"/>
              </w:rPr>
              <w:t xml:space="preserve">1,5 </w:t>
            </w:r>
            <w:proofErr w:type="spellStart"/>
            <w:r w:rsidRPr="00C65940">
              <w:rPr>
                <w:lang w:eastAsia="uk-UA"/>
              </w:rPr>
              <w:t>відсотка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ціни</w:t>
            </w:r>
            <w:proofErr w:type="spellEnd"/>
            <w:r w:rsidRPr="00C65940">
              <w:rPr>
                <w:lang w:eastAsia="uk-UA"/>
              </w:rPr>
              <w:t xml:space="preserve"> позову, але не </w:t>
            </w:r>
            <w:proofErr w:type="spellStart"/>
            <w:r w:rsidRPr="00C65940">
              <w:rPr>
                <w:lang w:eastAsia="uk-UA"/>
              </w:rPr>
              <w:t>менше</w:t>
            </w:r>
            <w:proofErr w:type="spellEnd"/>
            <w:r w:rsidRPr="00C65940">
              <w:rPr>
                <w:lang w:eastAsia="uk-UA"/>
              </w:rPr>
              <w:t xml:space="preserve"> 1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eastAsia="uk-UA"/>
              </w:rPr>
              <w:t xml:space="preserve"> і не </w:t>
            </w:r>
            <w:proofErr w:type="spellStart"/>
            <w:r w:rsidRPr="00C65940">
              <w:rPr>
                <w:lang w:eastAsia="uk-UA"/>
              </w:rPr>
              <w:t>більше</w:t>
            </w:r>
            <w:proofErr w:type="spellEnd"/>
            <w:r w:rsidRPr="00C65940">
              <w:rPr>
                <w:lang w:eastAsia="uk-UA"/>
              </w:rPr>
              <w:t xml:space="preserve"> 350 </w:t>
            </w:r>
            <w:proofErr w:type="spellStart"/>
            <w:r w:rsidRPr="00C65940">
              <w:rPr>
                <w:lang w:eastAsia="uk-UA"/>
              </w:rPr>
              <w:t>розмірів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t xml:space="preserve">1,5 </w:t>
            </w:r>
            <w:proofErr w:type="spellStart"/>
            <w:r w:rsidRPr="00C65940">
              <w:t>відсотка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ціни</w:t>
            </w:r>
            <w:proofErr w:type="spellEnd"/>
            <w:r w:rsidRPr="00C65940">
              <w:t xml:space="preserve"> позову, але не </w:t>
            </w:r>
            <w:proofErr w:type="spellStart"/>
            <w:r w:rsidRPr="00C65940">
              <w:t>менше</w:t>
            </w:r>
            <w:proofErr w:type="spellEnd"/>
            <w:r w:rsidRPr="00C65940">
              <w:t xml:space="preserve"> </w:t>
            </w:r>
            <w:r w:rsidRPr="00C65940">
              <w:rPr>
                <w:b/>
                <w:lang w:val="uk-UA"/>
              </w:rPr>
              <w:t xml:space="preserve">2270,00 грн. </w:t>
            </w:r>
            <w:r w:rsidRPr="00C65940">
              <w:rPr>
                <w:lang w:val="uk-UA"/>
              </w:rPr>
              <w:t>і не більше</w:t>
            </w:r>
            <w:r w:rsidRPr="00C65940">
              <w:rPr>
                <w:b/>
                <w:lang w:val="uk-UA"/>
              </w:rPr>
              <w:t xml:space="preserve"> 794500 грн.</w:t>
            </w:r>
          </w:p>
        </w:tc>
      </w:tr>
      <w:tr w:rsidR="00143C2B" w:rsidRPr="00C65940" w:rsidTr="009129CF">
        <w:trPr>
          <w:trHeight w:val="3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 </w:t>
            </w:r>
            <w:proofErr w:type="spellStart"/>
            <w:r w:rsidRPr="00C65940">
              <w:t>або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 - </w:t>
            </w:r>
            <w:proofErr w:type="spellStart"/>
            <w:r w:rsidRPr="00C65940"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rPr>
                <w:lang w:eastAsia="uk-UA"/>
              </w:rPr>
              <w:t xml:space="preserve">1 </w:t>
            </w:r>
            <w:proofErr w:type="spellStart"/>
            <w:r w:rsidRPr="00C65940">
              <w:rPr>
                <w:lang w:eastAsia="uk-UA"/>
              </w:rPr>
              <w:t>відсоток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ціни</w:t>
            </w:r>
            <w:proofErr w:type="spellEnd"/>
            <w:r w:rsidRPr="00C65940">
              <w:rPr>
                <w:lang w:eastAsia="uk-UA"/>
              </w:rPr>
              <w:t xml:space="preserve"> позову, але не </w:t>
            </w:r>
            <w:proofErr w:type="spellStart"/>
            <w:r w:rsidRPr="00C65940">
              <w:rPr>
                <w:lang w:eastAsia="uk-UA"/>
              </w:rPr>
              <w:t>менше</w:t>
            </w:r>
            <w:proofErr w:type="spellEnd"/>
            <w:r w:rsidRPr="00C65940">
              <w:rPr>
                <w:lang w:eastAsia="uk-UA"/>
              </w:rPr>
              <w:t xml:space="preserve"> 0,4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eastAsia="uk-UA"/>
              </w:rPr>
              <w:t xml:space="preserve"> та не </w:t>
            </w:r>
            <w:proofErr w:type="spellStart"/>
            <w:r w:rsidRPr="00C65940">
              <w:rPr>
                <w:lang w:eastAsia="uk-UA"/>
              </w:rPr>
              <w:t>більше</w:t>
            </w:r>
            <w:proofErr w:type="spellEnd"/>
            <w:r w:rsidRPr="00C65940">
              <w:rPr>
                <w:lang w:eastAsia="uk-UA"/>
              </w:rPr>
              <w:t xml:space="preserve"> 5 </w:t>
            </w:r>
            <w:proofErr w:type="spellStart"/>
            <w:r w:rsidRPr="00C65940">
              <w:rPr>
                <w:lang w:eastAsia="uk-UA"/>
              </w:rPr>
              <w:t>розмірів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lang w:val="uk-UA"/>
              </w:rPr>
            </w:pPr>
            <w:r w:rsidRPr="00C65940">
              <w:t xml:space="preserve">1 </w:t>
            </w:r>
            <w:proofErr w:type="spellStart"/>
            <w:r w:rsidRPr="00C65940">
              <w:t>відсоток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ціни</w:t>
            </w:r>
            <w:proofErr w:type="spellEnd"/>
            <w:r w:rsidRPr="00C65940">
              <w:t xml:space="preserve"> позову, але не </w:t>
            </w:r>
            <w:proofErr w:type="spellStart"/>
            <w:r w:rsidRPr="00C65940">
              <w:t>менше</w:t>
            </w:r>
            <w:proofErr w:type="spellEnd"/>
            <w:r w:rsidRPr="00C65940">
              <w:t xml:space="preserve"> </w:t>
            </w:r>
            <w:r w:rsidRPr="00C65940">
              <w:rPr>
                <w:b/>
                <w:lang w:val="uk-UA"/>
              </w:rPr>
              <w:t>908,00 грн</w:t>
            </w:r>
            <w:r w:rsidRPr="00C65940">
              <w:rPr>
                <w:lang w:val="uk-UA"/>
              </w:rPr>
              <w:t xml:space="preserve">. </w:t>
            </w:r>
            <w:r w:rsidRPr="00C65940">
              <w:t xml:space="preserve">та не </w:t>
            </w:r>
            <w:proofErr w:type="spellStart"/>
            <w:r w:rsidRPr="00C65940">
              <w:t>більше</w:t>
            </w:r>
            <w:proofErr w:type="spellEnd"/>
            <w:r w:rsidRPr="00C65940">
              <w:t xml:space="preserve"> </w:t>
            </w:r>
            <w:r w:rsidRPr="00C65940">
              <w:rPr>
                <w:b/>
                <w:lang w:val="uk-UA"/>
              </w:rPr>
              <w:t>11350,00 грн.</w:t>
            </w:r>
            <w:r w:rsidRPr="00C65940">
              <w:rPr>
                <w:lang w:val="uk-UA"/>
              </w:rPr>
              <w:t xml:space="preserve"> </w:t>
            </w:r>
          </w:p>
        </w:tc>
      </w:tr>
      <w:tr w:rsidR="00143C2B" w:rsidRPr="00C65940" w:rsidTr="009129CF">
        <w:trPr>
          <w:trHeight w:val="19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b/>
              </w:rPr>
            </w:pPr>
            <w:r w:rsidRPr="00C65940">
              <w:rPr>
                <w:b/>
              </w:rPr>
              <w:t xml:space="preserve">2) </w:t>
            </w:r>
            <w:proofErr w:type="spellStart"/>
            <w:r w:rsidRPr="00C65940">
              <w:rPr>
                <w:b/>
              </w:rPr>
              <w:t>позовної</w:t>
            </w:r>
            <w:proofErr w:type="spellEnd"/>
            <w:r w:rsidRPr="00C65940">
              <w:rPr>
                <w:b/>
              </w:rPr>
              <w:t xml:space="preserve"> заяви </w:t>
            </w:r>
            <w:proofErr w:type="spellStart"/>
            <w:r w:rsidRPr="00C65940">
              <w:rPr>
                <w:b/>
              </w:rPr>
              <w:t>немайнового</w:t>
            </w:r>
            <w:proofErr w:type="spellEnd"/>
            <w:r w:rsidRPr="00C65940">
              <w:rPr>
                <w:b/>
              </w:rPr>
              <w:t xml:space="preserve"> характеру, яка подана:</w:t>
            </w:r>
          </w:p>
        </w:tc>
      </w:tr>
      <w:tr w:rsidR="00143C2B" w:rsidRPr="00C65940" w:rsidTr="009129CF">
        <w:trPr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</w:pPr>
            <w:proofErr w:type="spellStart"/>
            <w:r w:rsidRPr="00C65940">
              <w:t>юридичною</w:t>
            </w:r>
            <w:proofErr w:type="spellEnd"/>
            <w:r w:rsidRPr="00C65940">
              <w:t xml:space="preserve"> особою </w:t>
            </w:r>
            <w:proofErr w:type="spellStart"/>
            <w:r w:rsidRPr="00C65940">
              <w:t>або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 - </w:t>
            </w:r>
            <w:proofErr w:type="spellStart"/>
            <w:r w:rsidRPr="00C65940"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</w:pPr>
            <w:r w:rsidRPr="00C65940">
              <w:rPr>
                <w:lang w:eastAsia="uk-UA"/>
              </w:rPr>
              <w:t xml:space="preserve">1 </w:t>
            </w:r>
            <w:proofErr w:type="spellStart"/>
            <w:r w:rsidRPr="00C65940">
              <w:rPr>
                <w:lang w:eastAsia="uk-UA"/>
              </w:rPr>
              <w:t>розмір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>2270,00 грн.</w:t>
            </w:r>
          </w:p>
        </w:tc>
      </w:tr>
      <w:tr w:rsidR="00143C2B" w:rsidRPr="00C65940" w:rsidTr="009129CF">
        <w:trPr>
          <w:trHeight w:val="7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</w:pP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spacing w:before="150" w:after="150"/>
              <w:rPr>
                <w:lang w:eastAsia="uk-UA"/>
              </w:rPr>
            </w:pPr>
            <w:r w:rsidRPr="00C65940">
              <w:rPr>
                <w:lang w:eastAsia="uk-UA"/>
              </w:rPr>
              <w:t xml:space="preserve">0,4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 xml:space="preserve">908,00 грн. </w:t>
            </w:r>
          </w:p>
        </w:tc>
      </w:tr>
      <w:tr w:rsidR="00143C2B" w:rsidRPr="00C65940" w:rsidTr="009129CF">
        <w:trPr>
          <w:trHeight w:val="2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t>3)</w:t>
            </w:r>
            <w:r w:rsidRPr="00C65940">
              <w:t xml:space="preserve"> </w:t>
            </w:r>
            <w:proofErr w:type="spellStart"/>
            <w:r w:rsidRPr="00C65940">
              <w:rPr>
                <w:b/>
              </w:rPr>
              <w:t>позовної</w:t>
            </w:r>
            <w:proofErr w:type="spellEnd"/>
            <w:r w:rsidRPr="00C65940">
              <w:rPr>
                <w:b/>
              </w:rPr>
              <w:t xml:space="preserve"> заяви: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t xml:space="preserve">про </w:t>
            </w:r>
            <w:proofErr w:type="spellStart"/>
            <w:r w:rsidRPr="00C65940">
              <w:t>розірвання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шлюбу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0,4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>908,00 грн.</w:t>
            </w:r>
          </w:p>
        </w:tc>
      </w:tr>
      <w:tr w:rsidR="00143C2B" w:rsidRPr="00C65940" w:rsidTr="009129CF">
        <w:trPr>
          <w:trHeight w:val="14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t xml:space="preserve">про </w:t>
            </w:r>
            <w:proofErr w:type="spellStart"/>
            <w:r w:rsidRPr="00C65940">
              <w:t>поділ</w:t>
            </w:r>
            <w:proofErr w:type="spellEnd"/>
            <w:r w:rsidRPr="00C65940">
              <w:t xml:space="preserve"> майна при </w:t>
            </w:r>
            <w:proofErr w:type="spellStart"/>
            <w:r w:rsidRPr="00C65940">
              <w:t>розірванні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шлюбу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1 </w:t>
            </w:r>
            <w:proofErr w:type="spellStart"/>
            <w:r w:rsidRPr="00C65940">
              <w:rPr>
                <w:lang w:eastAsia="uk-UA"/>
              </w:rPr>
              <w:t>відсоток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ціни</w:t>
            </w:r>
            <w:proofErr w:type="spellEnd"/>
            <w:r w:rsidRPr="00C65940">
              <w:rPr>
                <w:lang w:eastAsia="uk-UA"/>
              </w:rPr>
              <w:t xml:space="preserve"> позову, але не </w:t>
            </w:r>
            <w:proofErr w:type="spellStart"/>
            <w:r w:rsidRPr="00C65940">
              <w:rPr>
                <w:lang w:eastAsia="uk-UA"/>
              </w:rPr>
              <w:t>менше</w:t>
            </w:r>
            <w:proofErr w:type="spellEnd"/>
            <w:r w:rsidRPr="00C65940">
              <w:rPr>
                <w:lang w:eastAsia="uk-UA"/>
              </w:rPr>
              <w:t xml:space="preserve"> 0,4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eastAsia="uk-UA"/>
              </w:rPr>
              <w:t xml:space="preserve"> та не </w:t>
            </w:r>
            <w:proofErr w:type="spellStart"/>
            <w:r w:rsidRPr="00C65940">
              <w:rPr>
                <w:lang w:eastAsia="uk-UA"/>
              </w:rPr>
              <w:t>більше</w:t>
            </w:r>
            <w:proofErr w:type="spellEnd"/>
            <w:r w:rsidRPr="00C65940">
              <w:rPr>
                <w:lang w:eastAsia="uk-UA"/>
              </w:rPr>
              <w:t xml:space="preserve"> 3 </w:t>
            </w:r>
            <w:proofErr w:type="spellStart"/>
            <w:r w:rsidRPr="00C65940">
              <w:rPr>
                <w:lang w:eastAsia="uk-UA"/>
              </w:rPr>
              <w:t>розмірів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lastRenderedPageBreak/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lastRenderedPageBreak/>
              <w:t xml:space="preserve">1 </w:t>
            </w:r>
            <w:proofErr w:type="spellStart"/>
            <w:r w:rsidRPr="00C65940">
              <w:t>відсоток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ціни</w:t>
            </w:r>
            <w:proofErr w:type="spellEnd"/>
            <w:r w:rsidRPr="00C65940">
              <w:t xml:space="preserve"> позову, але не </w:t>
            </w:r>
            <w:proofErr w:type="spellStart"/>
            <w:r w:rsidRPr="00C65940">
              <w:t>менше</w:t>
            </w:r>
            <w:proofErr w:type="spellEnd"/>
            <w:r w:rsidRPr="00C65940">
              <w:t xml:space="preserve"> </w:t>
            </w:r>
            <w:r w:rsidRPr="00C65940">
              <w:rPr>
                <w:lang w:val="uk-UA"/>
              </w:rPr>
              <w:t xml:space="preserve"> </w:t>
            </w:r>
            <w:r w:rsidRPr="00C65940">
              <w:rPr>
                <w:b/>
                <w:lang w:val="uk-UA"/>
              </w:rPr>
              <w:t>908,00 грн</w:t>
            </w:r>
            <w:r w:rsidRPr="00C65940">
              <w:rPr>
                <w:lang w:val="uk-UA"/>
              </w:rPr>
              <w:t xml:space="preserve">. </w:t>
            </w:r>
            <w:r w:rsidRPr="00C65940">
              <w:t xml:space="preserve">та не </w:t>
            </w:r>
            <w:proofErr w:type="spellStart"/>
            <w:r w:rsidRPr="00C65940">
              <w:t>більше</w:t>
            </w:r>
            <w:proofErr w:type="spellEnd"/>
            <w:r w:rsidRPr="00C65940">
              <w:t xml:space="preserve"> </w:t>
            </w:r>
            <w:r w:rsidRPr="00C65940">
              <w:rPr>
                <w:b/>
                <w:lang w:val="uk-UA"/>
              </w:rPr>
              <w:t>6810,00 грн.</w:t>
            </w:r>
          </w:p>
        </w:tc>
      </w:tr>
      <w:tr w:rsidR="00143C2B" w:rsidRPr="00C65940" w:rsidTr="009129CF">
        <w:trPr>
          <w:trHeight w:val="892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  <w:rPr>
                <w:lang w:val="uk-UA"/>
              </w:rPr>
            </w:pPr>
            <w:r w:rsidRPr="00C65940">
              <w:rPr>
                <w:b/>
              </w:rPr>
              <w:lastRenderedPageBreak/>
              <w:t>4)</w:t>
            </w:r>
            <w:r w:rsidRPr="00C65940">
              <w:t xml:space="preserve"> </w:t>
            </w:r>
            <w:r w:rsidRPr="00C65940">
              <w:rPr>
                <w:lang w:eastAsia="uk-UA"/>
              </w:rPr>
              <w:t xml:space="preserve">заяви у справах </w:t>
            </w:r>
            <w:proofErr w:type="spellStart"/>
            <w:r w:rsidRPr="00C65940">
              <w:rPr>
                <w:u w:val="single"/>
                <w:lang w:eastAsia="uk-UA"/>
              </w:rPr>
              <w:t>окремого</w:t>
            </w:r>
            <w:proofErr w:type="spellEnd"/>
            <w:r w:rsidRPr="00C65940">
              <w:rPr>
                <w:u w:val="single"/>
                <w:lang w:eastAsia="uk-UA"/>
              </w:rPr>
              <w:t xml:space="preserve"> </w:t>
            </w:r>
            <w:proofErr w:type="spellStart"/>
            <w:r w:rsidRPr="00C65940">
              <w:rPr>
                <w:u w:val="single"/>
                <w:lang w:eastAsia="uk-UA"/>
              </w:rPr>
              <w:t>провадження</w:t>
            </w:r>
            <w:proofErr w:type="spellEnd"/>
            <w:r w:rsidRPr="00C65940">
              <w:rPr>
                <w:lang w:eastAsia="uk-UA"/>
              </w:rPr>
              <w:t xml:space="preserve">; заяви про </w:t>
            </w:r>
            <w:proofErr w:type="spellStart"/>
            <w:r w:rsidRPr="00C65940">
              <w:rPr>
                <w:lang w:eastAsia="uk-UA"/>
              </w:rPr>
              <w:t>забезпечення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доказів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або</w:t>
            </w:r>
            <w:proofErr w:type="spellEnd"/>
            <w:r w:rsidRPr="00C65940">
              <w:rPr>
                <w:lang w:eastAsia="uk-UA"/>
              </w:rPr>
              <w:t xml:space="preserve"> позову; заяви про перегляд заочного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; заяви про </w:t>
            </w:r>
            <w:proofErr w:type="spellStart"/>
            <w:r w:rsidRPr="00C65940">
              <w:rPr>
                <w:lang w:eastAsia="uk-UA"/>
              </w:rPr>
              <w:t>скасування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третейського</w:t>
            </w:r>
            <w:proofErr w:type="spellEnd"/>
            <w:r w:rsidRPr="00C65940">
              <w:rPr>
                <w:lang w:eastAsia="uk-UA"/>
              </w:rPr>
              <w:t xml:space="preserve"> суду (</w:t>
            </w:r>
            <w:proofErr w:type="spellStart"/>
            <w:r w:rsidRPr="00C65940">
              <w:rPr>
                <w:lang w:eastAsia="uk-UA"/>
              </w:rPr>
              <w:t>міжнародного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комерційного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арбітражу</w:t>
            </w:r>
            <w:proofErr w:type="spellEnd"/>
            <w:r w:rsidRPr="00C65940">
              <w:rPr>
                <w:lang w:eastAsia="uk-UA"/>
              </w:rPr>
              <w:t xml:space="preserve">); заяви про </w:t>
            </w:r>
            <w:proofErr w:type="spellStart"/>
            <w:r w:rsidRPr="00C65940">
              <w:rPr>
                <w:lang w:eastAsia="uk-UA"/>
              </w:rPr>
              <w:t>видачу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виконавчого</w:t>
            </w:r>
            <w:proofErr w:type="spellEnd"/>
            <w:r w:rsidRPr="00C65940">
              <w:rPr>
                <w:lang w:eastAsia="uk-UA"/>
              </w:rPr>
              <w:t xml:space="preserve"> документа на </w:t>
            </w:r>
            <w:proofErr w:type="spellStart"/>
            <w:r w:rsidRPr="00C65940">
              <w:rPr>
                <w:lang w:eastAsia="uk-UA"/>
              </w:rPr>
              <w:t>примусове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виконання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третейського</w:t>
            </w:r>
            <w:proofErr w:type="spellEnd"/>
            <w:r w:rsidRPr="00C65940">
              <w:rPr>
                <w:lang w:eastAsia="uk-UA"/>
              </w:rPr>
              <w:t xml:space="preserve"> суду (</w:t>
            </w:r>
            <w:proofErr w:type="spellStart"/>
            <w:r w:rsidRPr="00C65940">
              <w:rPr>
                <w:lang w:eastAsia="uk-UA"/>
              </w:rPr>
              <w:t>міжнародного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комерційного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арбітражу</w:t>
            </w:r>
            <w:proofErr w:type="spellEnd"/>
            <w:r w:rsidRPr="00C65940">
              <w:rPr>
                <w:lang w:eastAsia="uk-UA"/>
              </w:rPr>
              <w:t xml:space="preserve">); заяви про </w:t>
            </w:r>
            <w:proofErr w:type="spellStart"/>
            <w:r w:rsidRPr="00C65940">
              <w:rPr>
                <w:lang w:eastAsia="uk-UA"/>
              </w:rPr>
              <w:t>видачу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виконавчого</w:t>
            </w:r>
            <w:proofErr w:type="spellEnd"/>
            <w:r w:rsidRPr="00C65940">
              <w:rPr>
                <w:lang w:eastAsia="uk-UA"/>
              </w:rPr>
              <w:t xml:space="preserve"> документа на </w:t>
            </w:r>
            <w:proofErr w:type="spellStart"/>
            <w:r w:rsidRPr="00C65940">
              <w:rPr>
                <w:lang w:eastAsia="uk-UA"/>
              </w:rPr>
              <w:t>підставі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іноземного</w:t>
            </w:r>
            <w:proofErr w:type="spellEnd"/>
            <w:r w:rsidRPr="00C65940">
              <w:rPr>
                <w:lang w:eastAsia="uk-UA"/>
              </w:rPr>
              <w:t xml:space="preserve"> суду; заяви про </w:t>
            </w:r>
            <w:proofErr w:type="spellStart"/>
            <w:r w:rsidRPr="00C65940">
              <w:rPr>
                <w:lang w:eastAsia="uk-UA"/>
              </w:rPr>
              <w:t>роз’яснення</w:t>
            </w:r>
            <w:proofErr w:type="spellEnd"/>
            <w:r w:rsidRPr="00C65940">
              <w:rPr>
                <w:lang w:eastAsia="uk-UA"/>
              </w:rPr>
              <w:t xml:space="preserve"> судового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, </w:t>
            </w:r>
            <w:proofErr w:type="spellStart"/>
            <w:r w:rsidRPr="00C65940">
              <w:rPr>
                <w:lang w:eastAsia="uk-UA"/>
              </w:rPr>
              <w:t>які</w:t>
            </w:r>
            <w:proofErr w:type="spellEnd"/>
            <w:r w:rsidRPr="00C65940">
              <w:rPr>
                <w:lang w:eastAsia="uk-UA"/>
              </w:rPr>
              <w:t xml:space="preserve"> подано; заяви про </w:t>
            </w:r>
            <w:proofErr w:type="spellStart"/>
            <w:r w:rsidRPr="00C65940">
              <w:rPr>
                <w:lang w:eastAsia="uk-UA"/>
              </w:rPr>
              <w:t>сприяння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третейському</w:t>
            </w:r>
            <w:proofErr w:type="spellEnd"/>
            <w:r w:rsidRPr="00C65940">
              <w:rPr>
                <w:lang w:eastAsia="uk-UA"/>
              </w:rPr>
              <w:t xml:space="preserve"> суду (</w:t>
            </w:r>
            <w:proofErr w:type="spellStart"/>
            <w:r w:rsidRPr="00C65940">
              <w:rPr>
                <w:lang w:eastAsia="uk-UA"/>
              </w:rPr>
              <w:t>міжнародному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комерційному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арбітражу</w:t>
            </w:r>
            <w:proofErr w:type="spellEnd"/>
            <w:r w:rsidRPr="00C65940">
              <w:rPr>
                <w:lang w:eastAsia="uk-UA"/>
              </w:rPr>
              <w:t xml:space="preserve">) в </w:t>
            </w:r>
            <w:proofErr w:type="spellStart"/>
            <w:r w:rsidRPr="00C65940">
              <w:rPr>
                <w:lang w:eastAsia="uk-UA"/>
              </w:rPr>
              <w:t>отриманні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доказів</w:t>
            </w:r>
            <w:proofErr w:type="spellEnd"/>
            <w:r w:rsidRPr="00C65940">
              <w:rPr>
                <w:lang w:eastAsia="uk-UA"/>
              </w:rPr>
              <w:t xml:space="preserve">, </w:t>
            </w:r>
            <w:proofErr w:type="spellStart"/>
            <w:r w:rsidRPr="00C65940">
              <w:rPr>
                <w:lang w:eastAsia="uk-UA"/>
              </w:rPr>
              <w:t>які</w:t>
            </w:r>
            <w:proofErr w:type="spellEnd"/>
            <w:r w:rsidRPr="00C65940">
              <w:rPr>
                <w:lang w:eastAsia="uk-UA"/>
              </w:rPr>
              <w:t xml:space="preserve"> подано</w:t>
            </w:r>
            <w:r w:rsidRPr="00C65940">
              <w:rPr>
                <w:u w:val="single"/>
              </w:rPr>
              <w:t>:</w:t>
            </w:r>
          </w:p>
        </w:tc>
      </w:tr>
      <w:tr w:rsidR="00143C2B" w:rsidRPr="00C65940" w:rsidTr="009129CF">
        <w:trPr>
          <w:trHeight w:val="64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t>юридичною</w:t>
            </w:r>
            <w:proofErr w:type="spellEnd"/>
            <w:r w:rsidRPr="00C65940">
              <w:t xml:space="preserve"> особою </w:t>
            </w:r>
            <w:proofErr w:type="spellStart"/>
            <w:r w:rsidRPr="00C65940">
              <w:t>або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 - </w:t>
            </w:r>
            <w:proofErr w:type="spellStart"/>
            <w:r w:rsidRPr="00C65940"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0,5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>1135,00 грн.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0,2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>454,00 грн.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lang w:val="uk-UA"/>
              </w:rPr>
              <w:t>4 1)заяви про видачу судового наказу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0,1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>227,00 грн.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val="uk-UA"/>
              </w:rPr>
              <w:t>4 2) заяви про скасування судового наказу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0,05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val="uk-UA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>113,50грн.</w:t>
            </w:r>
          </w:p>
        </w:tc>
      </w:tr>
      <w:tr w:rsidR="00143C2B" w:rsidRPr="00C65940" w:rsidTr="009129CF">
        <w:trPr>
          <w:trHeight w:val="416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t>5</w:t>
            </w:r>
            <w:r w:rsidRPr="00C65940">
              <w:rPr>
                <w:b/>
              </w:rPr>
              <w:t xml:space="preserve">) </w:t>
            </w:r>
            <w:proofErr w:type="spellStart"/>
            <w:r w:rsidRPr="00C65940">
              <w:rPr>
                <w:b/>
                <w:lang w:eastAsia="uk-UA"/>
              </w:rPr>
              <w:t>позовної</w:t>
            </w:r>
            <w:proofErr w:type="spellEnd"/>
            <w:r w:rsidRPr="00C65940">
              <w:rPr>
                <w:b/>
                <w:lang w:eastAsia="uk-UA"/>
              </w:rPr>
              <w:t xml:space="preserve"> заяви про </w:t>
            </w:r>
            <w:proofErr w:type="spellStart"/>
            <w:r w:rsidRPr="00C65940">
              <w:rPr>
                <w:b/>
                <w:lang w:eastAsia="uk-UA"/>
              </w:rPr>
              <w:t>захист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честі</w:t>
            </w:r>
            <w:proofErr w:type="spellEnd"/>
            <w:r w:rsidRPr="00C65940">
              <w:rPr>
                <w:b/>
                <w:lang w:eastAsia="uk-UA"/>
              </w:rPr>
              <w:t xml:space="preserve"> та </w:t>
            </w:r>
            <w:proofErr w:type="spellStart"/>
            <w:r w:rsidRPr="00C65940">
              <w:rPr>
                <w:b/>
                <w:lang w:eastAsia="uk-UA"/>
              </w:rPr>
              <w:t>гідності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фізичної</w:t>
            </w:r>
            <w:proofErr w:type="spellEnd"/>
            <w:r w:rsidRPr="00C65940">
              <w:rPr>
                <w:b/>
                <w:lang w:eastAsia="uk-UA"/>
              </w:rPr>
              <w:t xml:space="preserve"> особи, </w:t>
            </w:r>
            <w:proofErr w:type="spellStart"/>
            <w:r w:rsidRPr="00C65940">
              <w:rPr>
                <w:b/>
                <w:lang w:eastAsia="uk-UA"/>
              </w:rPr>
              <w:t>ділової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репутації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фізичної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або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юридичної</w:t>
            </w:r>
            <w:proofErr w:type="spellEnd"/>
            <w:r w:rsidRPr="00C65940">
              <w:rPr>
                <w:b/>
                <w:lang w:eastAsia="uk-UA"/>
              </w:rPr>
              <w:t xml:space="preserve"> особи, а </w:t>
            </w:r>
            <w:proofErr w:type="spellStart"/>
            <w:r w:rsidRPr="00C65940">
              <w:rPr>
                <w:b/>
                <w:lang w:eastAsia="uk-UA"/>
              </w:rPr>
              <w:t>саме</w:t>
            </w:r>
            <w:proofErr w:type="spellEnd"/>
            <w:r w:rsidRPr="00C65940">
              <w:rPr>
                <w:b/>
              </w:rPr>
              <w:t>: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t>позовної</w:t>
            </w:r>
            <w:proofErr w:type="spellEnd"/>
            <w:r w:rsidRPr="00C65940">
              <w:t xml:space="preserve"> заяви </w:t>
            </w:r>
            <w:proofErr w:type="spellStart"/>
            <w:r w:rsidRPr="00C65940">
              <w:t>немайнового</w:t>
            </w:r>
            <w:proofErr w:type="spellEnd"/>
            <w:r w:rsidRPr="00C65940">
              <w:t xml:space="preserve"> характеру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0,4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 xml:space="preserve">908,00 грн.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t>позовної</w:t>
            </w:r>
            <w:proofErr w:type="spellEnd"/>
            <w:r w:rsidRPr="00C65940">
              <w:t xml:space="preserve"> заяви про </w:t>
            </w:r>
            <w:proofErr w:type="spellStart"/>
            <w:r w:rsidRPr="00C65940">
              <w:t>відшкодування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моральної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шкоди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1,5 </w:t>
            </w:r>
            <w:proofErr w:type="spellStart"/>
            <w:r w:rsidRPr="00C65940">
              <w:rPr>
                <w:lang w:eastAsia="uk-UA"/>
              </w:rPr>
              <w:t>відсотка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ціни</w:t>
            </w:r>
            <w:proofErr w:type="spellEnd"/>
            <w:r w:rsidRPr="00C65940">
              <w:rPr>
                <w:lang w:eastAsia="uk-UA"/>
              </w:rPr>
              <w:t xml:space="preserve"> позову, але не </w:t>
            </w:r>
            <w:proofErr w:type="spellStart"/>
            <w:r w:rsidRPr="00C65940">
              <w:rPr>
                <w:lang w:eastAsia="uk-UA"/>
              </w:rPr>
              <w:t>менше</w:t>
            </w:r>
            <w:proofErr w:type="spellEnd"/>
            <w:r w:rsidRPr="00C65940">
              <w:rPr>
                <w:lang w:eastAsia="uk-UA"/>
              </w:rPr>
              <w:t xml:space="preserve"> 1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t xml:space="preserve">1,5 </w:t>
            </w:r>
            <w:proofErr w:type="spellStart"/>
            <w:r w:rsidRPr="00C65940">
              <w:t>відсотка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ціни</w:t>
            </w:r>
            <w:proofErr w:type="spellEnd"/>
            <w:r w:rsidRPr="00C65940">
              <w:t xml:space="preserve"> позову, але не </w:t>
            </w:r>
            <w:proofErr w:type="spellStart"/>
            <w:r w:rsidRPr="00C65940">
              <w:t>менше</w:t>
            </w:r>
            <w:proofErr w:type="spellEnd"/>
            <w:r w:rsidRPr="00C65940">
              <w:t xml:space="preserve"> </w:t>
            </w:r>
            <w:r w:rsidRPr="00C65940">
              <w:rPr>
                <w:b/>
                <w:lang w:val="uk-UA"/>
              </w:rPr>
              <w:t>2270,00 грн.</w:t>
            </w:r>
            <w:r w:rsidRPr="00C65940">
              <w:rPr>
                <w:lang w:val="uk-UA"/>
              </w:rPr>
              <w:t xml:space="preserve">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t>6)</w:t>
            </w:r>
            <w:r w:rsidRPr="00C65940">
              <w:t xml:space="preserve"> </w:t>
            </w:r>
            <w:proofErr w:type="spellStart"/>
            <w:r w:rsidRPr="00C65940">
              <w:rPr>
                <w:lang w:eastAsia="uk-UA"/>
              </w:rPr>
              <w:t>апеляційної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суду; заяви про </w:t>
            </w:r>
            <w:proofErr w:type="spellStart"/>
            <w:r w:rsidRPr="00C65940">
              <w:rPr>
                <w:lang w:eastAsia="uk-UA"/>
              </w:rPr>
              <w:t>приєднання</w:t>
            </w:r>
            <w:proofErr w:type="spellEnd"/>
            <w:r w:rsidRPr="00C65940">
              <w:rPr>
                <w:lang w:eastAsia="uk-UA"/>
              </w:rPr>
              <w:t xml:space="preserve"> до </w:t>
            </w:r>
            <w:proofErr w:type="spellStart"/>
            <w:r w:rsidRPr="00C65940">
              <w:rPr>
                <w:lang w:eastAsia="uk-UA"/>
              </w:rPr>
              <w:t>апеляційної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суду; </w:t>
            </w:r>
            <w:proofErr w:type="spellStart"/>
            <w:r w:rsidRPr="00C65940">
              <w:rPr>
                <w:lang w:eastAsia="uk-UA"/>
              </w:rPr>
              <w:t>апеляційної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судовий</w:t>
            </w:r>
            <w:proofErr w:type="spellEnd"/>
            <w:r w:rsidRPr="00C65940">
              <w:rPr>
                <w:lang w:eastAsia="uk-UA"/>
              </w:rPr>
              <w:t xml:space="preserve"> наказ, заяви про перегляд судового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у </w:t>
            </w:r>
            <w:proofErr w:type="spellStart"/>
            <w:r w:rsidRPr="00C65940">
              <w:rPr>
                <w:lang w:eastAsia="uk-UA"/>
              </w:rPr>
              <w:t>зв’язку</w:t>
            </w:r>
            <w:proofErr w:type="spellEnd"/>
            <w:r w:rsidRPr="00C65940">
              <w:rPr>
                <w:lang w:eastAsia="uk-UA"/>
              </w:rPr>
              <w:t xml:space="preserve"> з </w:t>
            </w:r>
            <w:proofErr w:type="spellStart"/>
            <w:r w:rsidRPr="00C65940">
              <w:rPr>
                <w:lang w:eastAsia="uk-UA"/>
              </w:rPr>
              <w:t>нововиявленими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обставинами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150 </w:t>
            </w:r>
            <w:proofErr w:type="spellStart"/>
            <w:r w:rsidRPr="00C65940">
              <w:rPr>
                <w:lang w:eastAsia="uk-UA"/>
              </w:rPr>
              <w:t>відсотків</w:t>
            </w:r>
            <w:proofErr w:type="spellEnd"/>
            <w:r w:rsidRPr="00C65940">
              <w:rPr>
                <w:lang w:eastAsia="uk-UA"/>
              </w:rPr>
              <w:t xml:space="preserve"> ставки, </w:t>
            </w:r>
            <w:proofErr w:type="spellStart"/>
            <w:r w:rsidRPr="00C65940">
              <w:rPr>
                <w:lang w:eastAsia="uk-UA"/>
              </w:rPr>
              <w:t>що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підлягала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сплаті</w:t>
            </w:r>
            <w:proofErr w:type="spellEnd"/>
            <w:r w:rsidRPr="00C65940">
              <w:rPr>
                <w:lang w:eastAsia="uk-UA"/>
              </w:rPr>
              <w:t xml:space="preserve"> при </w:t>
            </w:r>
            <w:proofErr w:type="spellStart"/>
            <w:r w:rsidRPr="00C65940">
              <w:rPr>
                <w:lang w:eastAsia="uk-UA"/>
              </w:rPr>
              <w:t>поданні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позовної</w:t>
            </w:r>
            <w:proofErr w:type="spellEnd"/>
            <w:r w:rsidRPr="00C65940">
              <w:rPr>
                <w:lang w:eastAsia="uk-UA"/>
              </w:rPr>
              <w:t xml:space="preserve"> заяви, </w:t>
            </w:r>
            <w:proofErr w:type="spellStart"/>
            <w:r w:rsidRPr="00C65940">
              <w:rPr>
                <w:lang w:eastAsia="uk-UA"/>
              </w:rPr>
              <w:t>іншої</w:t>
            </w:r>
            <w:proofErr w:type="spellEnd"/>
            <w:r w:rsidRPr="00C65940">
              <w:rPr>
                <w:lang w:eastAsia="uk-UA"/>
              </w:rPr>
              <w:t xml:space="preserve"> заяви і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t>1</w:t>
            </w:r>
            <w:r w:rsidRPr="00C65940">
              <w:rPr>
                <w:b/>
                <w:lang w:val="uk-UA"/>
              </w:rPr>
              <w:t>5</w:t>
            </w:r>
            <w:r w:rsidRPr="00C65940">
              <w:rPr>
                <w:b/>
              </w:rPr>
              <w:t>0</w:t>
            </w:r>
            <w:r w:rsidRPr="00C65940">
              <w:t xml:space="preserve"> </w:t>
            </w:r>
            <w:proofErr w:type="spellStart"/>
            <w:r w:rsidRPr="00C65940">
              <w:t>відсотків</w:t>
            </w:r>
            <w:proofErr w:type="spellEnd"/>
            <w:r w:rsidRPr="00C65940">
              <w:t xml:space="preserve"> ставки, </w:t>
            </w:r>
            <w:proofErr w:type="spellStart"/>
            <w:r w:rsidRPr="00C65940">
              <w:t>що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підлягала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сплаті</w:t>
            </w:r>
            <w:proofErr w:type="spellEnd"/>
            <w:r w:rsidRPr="00C65940">
              <w:t xml:space="preserve"> при </w:t>
            </w:r>
            <w:proofErr w:type="spellStart"/>
            <w:r w:rsidRPr="00C65940">
              <w:t>поданні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позовної</w:t>
            </w:r>
            <w:proofErr w:type="spellEnd"/>
            <w:r w:rsidRPr="00C65940">
              <w:t xml:space="preserve"> заяви, </w:t>
            </w:r>
            <w:proofErr w:type="spellStart"/>
            <w:r w:rsidRPr="00C65940">
              <w:t>іншої</w:t>
            </w:r>
            <w:proofErr w:type="spellEnd"/>
            <w:r w:rsidRPr="00C65940">
              <w:t xml:space="preserve"> заяви і </w:t>
            </w:r>
            <w:proofErr w:type="spellStart"/>
            <w:r w:rsidRPr="00C65940">
              <w:t>скарги</w:t>
            </w:r>
            <w:proofErr w:type="spellEnd"/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t>7)</w:t>
            </w:r>
            <w:r w:rsidRPr="00C65940">
              <w:t xml:space="preserve"> </w:t>
            </w:r>
            <w:proofErr w:type="spellStart"/>
            <w:r w:rsidRPr="00C65940">
              <w:rPr>
                <w:lang w:eastAsia="uk-UA"/>
              </w:rPr>
              <w:t>касаційної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суду; заяви про </w:t>
            </w:r>
            <w:proofErr w:type="spellStart"/>
            <w:r w:rsidRPr="00C65940">
              <w:rPr>
                <w:lang w:eastAsia="uk-UA"/>
              </w:rPr>
              <w:t>приєднання</w:t>
            </w:r>
            <w:proofErr w:type="spellEnd"/>
            <w:r w:rsidRPr="00C65940">
              <w:rPr>
                <w:lang w:eastAsia="uk-UA"/>
              </w:rPr>
              <w:t xml:space="preserve"> до </w:t>
            </w:r>
            <w:proofErr w:type="spellStart"/>
            <w:r w:rsidRPr="00C65940">
              <w:rPr>
                <w:lang w:eastAsia="uk-UA"/>
              </w:rPr>
              <w:t>касаційної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200 </w:t>
            </w:r>
            <w:proofErr w:type="spellStart"/>
            <w:r w:rsidRPr="00C65940">
              <w:rPr>
                <w:lang w:eastAsia="uk-UA"/>
              </w:rPr>
              <w:t>відсотків</w:t>
            </w:r>
            <w:proofErr w:type="spellEnd"/>
            <w:r w:rsidRPr="00C65940">
              <w:rPr>
                <w:lang w:eastAsia="uk-UA"/>
              </w:rPr>
              <w:t xml:space="preserve"> ставки, </w:t>
            </w:r>
            <w:proofErr w:type="spellStart"/>
            <w:r w:rsidRPr="00C65940">
              <w:rPr>
                <w:lang w:eastAsia="uk-UA"/>
              </w:rPr>
              <w:t>що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підлягала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сплаті</w:t>
            </w:r>
            <w:proofErr w:type="spellEnd"/>
            <w:r w:rsidRPr="00C65940">
              <w:rPr>
                <w:lang w:eastAsia="uk-UA"/>
              </w:rPr>
              <w:t xml:space="preserve"> при </w:t>
            </w:r>
            <w:proofErr w:type="spellStart"/>
            <w:r w:rsidRPr="00C65940">
              <w:rPr>
                <w:lang w:eastAsia="uk-UA"/>
              </w:rPr>
              <w:t>поданні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позовної</w:t>
            </w:r>
            <w:proofErr w:type="spellEnd"/>
            <w:r w:rsidRPr="00C65940">
              <w:rPr>
                <w:lang w:eastAsia="uk-UA"/>
              </w:rPr>
              <w:t xml:space="preserve"> заяви, </w:t>
            </w:r>
            <w:proofErr w:type="spellStart"/>
            <w:r w:rsidRPr="00C65940">
              <w:rPr>
                <w:lang w:eastAsia="uk-UA"/>
              </w:rPr>
              <w:t>іншої</w:t>
            </w:r>
            <w:proofErr w:type="spellEnd"/>
            <w:r w:rsidRPr="00C65940">
              <w:rPr>
                <w:lang w:eastAsia="uk-UA"/>
              </w:rPr>
              <w:t xml:space="preserve"> заяви і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в </w:t>
            </w:r>
            <w:proofErr w:type="spellStart"/>
            <w:r w:rsidRPr="00C65940">
              <w:rPr>
                <w:lang w:eastAsia="uk-UA"/>
              </w:rPr>
              <w:t>розмірі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оспорюваної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суми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b/>
                <w:lang w:val="uk-UA"/>
              </w:rPr>
              <w:t>200</w:t>
            </w:r>
            <w:r w:rsidRPr="00C65940">
              <w:t xml:space="preserve"> </w:t>
            </w:r>
            <w:proofErr w:type="spellStart"/>
            <w:r w:rsidRPr="00C65940">
              <w:t>відсотків</w:t>
            </w:r>
            <w:proofErr w:type="spellEnd"/>
            <w:r w:rsidRPr="00C65940">
              <w:t xml:space="preserve"> ставки, </w:t>
            </w:r>
            <w:proofErr w:type="spellStart"/>
            <w:r w:rsidRPr="00C65940">
              <w:t>що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підлягала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сплаті</w:t>
            </w:r>
            <w:proofErr w:type="spellEnd"/>
            <w:r w:rsidRPr="00C65940">
              <w:t xml:space="preserve"> при </w:t>
            </w:r>
            <w:proofErr w:type="spellStart"/>
            <w:r w:rsidRPr="00C65940">
              <w:t>поданні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позовної</w:t>
            </w:r>
            <w:proofErr w:type="spellEnd"/>
            <w:r w:rsidRPr="00C65940">
              <w:t xml:space="preserve"> заяви, </w:t>
            </w:r>
            <w:proofErr w:type="spellStart"/>
            <w:r w:rsidRPr="00C65940">
              <w:t>іншої</w:t>
            </w:r>
            <w:proofErr w:type="spellEnd"/>
            <w:r w:rsidRPr="00C65940">
              <w:t xml:space="preserve"> заяви і </w:t>
            </w:r>
            <w:proofErr w:type="spellStart"/>
            <w:r w:rsidRPr="00C65940">
              <w:t>скарги</w:t>
            </w:r>
            <w:proofErr w:type="spellEnd"/>
            <w:r w:rsidRPr="00C65940">
              <w:rPr>
                <w:lang w:val="uk-UA"/>
              </w:rPr>
              <w:t xml:space="preserve"> </w:t>
            </w:r>
            <w:r w:rsidRPr="00C65940">
              <w:rPr>
                <w:lang w:eastAsia="uk-UA"/>
              </w:rPr>
              <w:t xml:space="preserve">в </w:t>
            </w:r>
            <w:proofErr w:type="spellStart"/>
            <w:r w:rsidRPr="00C65940">
              <w:rPr>
                <w:lang w:eastAsia="uk-UA"/>
              </w:rPr>
              <w:t>розмірі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оспорюваної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суми</w:t>
            </w:r>
            <w:proofErr w:type="spellEnd"/>
          </w:p>
        </w:tc>
      </w:tr>
      <w:tr w:rsidR="00143C2B" w:rsidRPr="00C65940" w:rsidTr="009129CF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rPr>
                <w:b/>
              </w:rPr>
              <w:t>9)</w:t>
            </w:r>
            <w:r w:rsidRPr="00C65940"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апеляційної</w:t>
            </w:r>
            <w:proofErr w:type="spellEnd"/>
            <w:r w:rsidRPr="00C65940">
              <w:rPr>
                <w:b/>
                <w:lang w:eastAsia="uk-UA"/>
              </w:rPr>
              <w:t xml:space="preserve"> і </w:t>
            </w:r>
            <w:proofErr w:type="spellStart"/>
            <w:r w:rsidRPr="00C65940">
              <w:rPr>
                <w:b/>
                <w:lang w:eastAsia="uk-UA"/>
              </w:rPr>
              <w:t>касаційної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скарги</w:t>
            </w:r>
            <w:proofErr w:type="spellEnd"/>
            <w:r w:rsidRPr="00C65940">
              <w:rPr>
                <w:b/>
                <w:lang w:eastAsia="uk-UA"/>
              </w:rPr>
              <w:t xml:space="preserve"> на </w:t>
            </w:r>
            <w:proofErr w:type="spellStart"/>
            <w:r w:rsidRPr="00C65940">
              <w:rPr>
                <w:b/>
                <w:lang w:eastAsia="uk-UA"/>
              </w:rPr>
              <w:t>ухвалу</w:t>
            </w:r>
            <w:proofErr w:type="spellEnd"/>
            <w:r w:rsidRPr="00C65940">
              <w:rPr>
                <w:b/>
                <w:lang w:eastAsia="uk-UA"/>
              </w:rPr>
              <w:t xml:space="preserve"> суду; заяви про </w:t>
            </w:r>
            <w:proofErr w:type="spellStart"/>
            <w:r w:rsidRPr="00C65940">
              <w:rPr>
                <w:b/>
                <w:lang w:eastAsia="uk-UA"/>
              </w:rPr>
              <w:t>приєднання</w:t>
            </w:r>
            <w:proofErr w:type="spellEnd"/>
            <w:r w:rsidRPr="00C65940">
              <w:rPr>
                <w:b/>
                <w:lang w:eastAsia="uk-UA"/>
              </w:rPr>
              <w:t xml:space="preserve"> до </w:t>
            </w:r>
            <w:proofErr w:type="spellStart"/>
            <w:r w:rsidRPr="00C65940">
              <w:rPr>
                <w:b/>
                <w:lang w:eastAsia="uk-UA"/>
              </w:rPr>
              <w:t>апеляційної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чи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lastRenderedPageBreak/>
              <w:t>касаційної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скарги</w:t>
            </w:r>
            <w:proofErr w:type="spellEnd"/>
            <w:r w:rsidRPr="00C65940">
              <w:rPr>
                <w:b/>
                <w:lang w:eastAsia="uk-UA"/>
              </w:rPr>
              <w:t xml:space="preserve"> на </w:t>
            </w:r>
            <w:proofErr w:type="spellStart"/>
            <w:r w:rsidRPr="00C65940">
              <w:rPr>
                <w:b/>
                <w:lang w:eastAsia="uk-UA"/>
              </w:rPr>
              <w:t>ухвалу</w:t>
            </w:r>
            <w:proofErr w:type="spellEnd"/>
            <w:r w:rsidRPr="00C65940">
              <w:rPr>
                <w:b/>
                <w:lang w:eastAsia="uk-UA"/>
              </w:rPr>
              <w:t xml:space="preserve"> суду: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lastRenderedPageBreak/>
              <w:t>юридичною</w:t>
            </w:r>
            <w:proofErr w:type="spellEnd"/>
            <w:r w:rsidRPr="00C65940">
              <w:t xml:space="preserve"> особою </w:t>
            </w:r>
            <w:proofErr w:type="spellStart"/>
            <w:r w:rsidRPr="00C65940">
              <w:t>або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 - </w:t>
            </w:r>
            <w:proofErr w:type="spellStart"/>
            <w:r w:rsidRPr="00C65940"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t xml:space="preserve">1 </w:t>
            </w:r>
            <w:proofErr w:type="spellStart"/>
            <w:r w:rsidRPr="00C65940">
              <w:t>розмір</w:t>
            </w:r>
            <w:proofErr w:type="spellEnd"/>
            <w:r w:rsidRPr="00C65940">
              <w:t xml:space="preserve"> </w:t>
            </w:r>
            <w:r w:rsidRPr="00C65940">
              <w:rPr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b/>
                <w:lang w:val="uk-UA"/>
              </w:rPr>
              <w:t>2270,00 грн</w:t>
            </w:r>
            <w:r w:rsidRPr="00C65940">
              <w:rPr>
                <w:lang w:val="uk-UA"/>
              </w:rPr>
              <w:t xml:space="preserve">.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t xml:space="preserve">0,2 </w:t>
            </w:r>
            <w:proofErr w:type="spellStart"/>
            <w:r w:rsidRPr="00C65940">
              <w:t>розміру</w:t>
            </w:r>
            <w:proofErr w:type="spellEnd"/>
            <w:r w:rsidRPr="00C65940">
              <w:t xml:space="preserve"> </w:t>
            </w:r>
            <w:r w:rsidRPr="00C65940">
              <w:rPr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 xml:space="preserve">454,00грн. </w:t>
            </w:r>
          </w:p>
        </w:tc>
      </w:tr>
      <w:tr w:rsidR="00143C2B" w:rsidRPr="00C65940" w:rsidTr="009129CF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rPr>
                <w:lang w:val="uk-UA"/>
              </w:rPr>
              <w:t>2</w:t>
            </w:r>
            <w:r w:rsidRPr="00C65940">
              <w:t xml:space="preserve">. </w:t>
            </w:r>
            <w:r w:rsidRPr="00C65940">
              <w:rPr>
                <w:b/>
              </w:rPr>
              <w:t xml:space="preserve">За </w:t>
            </w:r>
            <w:proofErr w:type="spellStart"/>
            <w:r w:rsidRPr="00C65940">
              <w:rPr>
                <w:b/>
              </w:rPr>
              <w:t>подання</w:t>
            </w:r>
            <w:proofErr w:type="spellEnd"/>
            <w:r w:rsidRPr="00C65940">
              <w:rPr>
                <w:b/>
              </w:rPr>
              <w:t xml:space="preserve"> до </w:t>
            </w:r>
            <w:proofErr w:type="spellStart"/>
            <w:r w:rsidRPr="00C65940">
              <w:rPr>
                <w:b/>
              </w:rPr>
              <w:t>адміністративного</w:t>
            </w:r>
            <w:proofErr w:type="spellEnd"/>
            <w:r w:rsidRPr="00C65940">
              <w:rPr>
                <w:b/>
              </w:rPr>
              <w:t xml:space="preserve"> суду:</w:t>
            </w:r>
          </w:p>
        </w:tc>
      </w:tr>
      <w:tr w:rsidR="00143C2B" w:rsidRPr="00C65940" w:rsidTr="009129CF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rPr>
                <w:b/>
              </w:rPr>
              <w:t>1)</w:t>
            </w:r>
            <w:r w:rsidRPr="00C65940">
              <w:t xml:space="preserve"> </w:t>
            </w:r>
            <w:proofErr w:type="spellStart"/>
            <w:r w:rsidRPr="00C65940">
              <w:t>адміністративного</w:t>
            </w:r>
            <w:proofErr w:type="spellEnd"/>
            <w:r w:rsidRPr="00C65940">
              <w:t xml:space="preserve"> позову:</w:t>
            </w:r>
          </w:p>
        </w:tc>
      </w:tr>
      <w:tr w:rsidR="00143C2B" w:rsidRPr="00C65940" w:rsidTr="009129CF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proofErr w:type="spellStart"/>
            <w:r w:rsidRPr="00C65940">
              <w:rPr>
                <w:b/>
              </w:rPr>
              <w:t>майнового</w:t>
            </w:r>
            <w:proofErr w:type="spellEnd"/>
            <w:r w:rsidRPr="00C65940">
              <w:rPr>
                <w:b/>
              </w:rPr>
              <w:t xml:space="preserve"> характеру, </w:t>
            </w:r>
            <w:proofErr w:type="spellStart"/>
            <w:r w:rsidRPr="00C65940">
              <w:rPr>
                <w:b/>
              </w:rPr>
              <w:t>який</w:t>
            </w:r>
            <w:proofErr w:type="spellEnd"/>
            <w:r w:rsidRPr="00C65940">
              <w:rPr>
                <w:b/>
              </w:rPr>
              <w:t xml:space="preserve"> подано</w:t>
            </w:r>
            <w:r w:rsidRPr="00C65940">
              <w:t>: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t>суб’єктом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владних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повноважень</w:t>
            </w:r>
            <w:proofErr w:type="spellEnd"/>
            <w:r w:rsidRPr="00C65940">
              <w:t xml:space="preserve">, </w:t>
            </w:r>
            <w:proofErr w:type="spellStart"/>
            <w:r w:rsidRPr="00C65940">
              <w:t>юридичною</w:t>
            </w:r>
            <w:proofErr w:type="spellEnd"/>
            <w:r w:rsidRPr="00C65940"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1,5 </w:t>
            </w:r>
            <w:proofErr w:type="spellStart"/>
            <w:r w:rsidRPr="00C65940">
              <w:rPr>
                <w:lang w:eastAsia="uk-UA"/>
              </w:rPr>
              <w:t>відсотка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ціни</w:t>
            </w:r>
            <w:proofErr w:type="spellEnd"/>
            <w:r w:rsidRPr="00C65940">
              <w:rPr>
                <w:lang w:eastAsia="uk-UA"/>
              </w:rPr>
              <w:t xml:space="preserve"> позову, але не </w:t>
            </w:r>
            <w:proofErr w:type="spellStart"/>
            <w:r w:rsidRPr="00C65940">
              <w:rPr>
                <w:lang w:eastAsia="uk-UA"/>
              </w:rPr>
              <w:t>менше</w:t>
            </w:r>
            <w:proofErr w:type="spellEnd"/>
            <w:r w:rsidRPr="00C65940">
              <w:rPr>
                <w:lang w:eastAsia="uk-UA"/>
              </w:rPr>
              <w:t xml:space="preserve"> 1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eastAsia="uk-UA"/>
              </w:rPr>
              <w:t xml:space="preserve"> і не </w:t>
            </w:r>
            <w:proofErr w:type="spellStart"/>
            <w:r w:rsidRPr="00C65940">
              <w:rPr>
                <w:lang w:eastAsia="uk-UA"/>
              </w:rPr>
              <w:t>більше</w:t>
            </w:r>
            <w:proofErr w:type="spellEnd"/>
            <w:r w:rsidRPr="00C65940">
              <w:rPr>
                <w:lang w:eastAsia="uk-UA"/>
              </w:rPr>
              <w:t xml:space="preserve"> 10 </w:t>
            </w:r>
            <w:proofErr w:type="spellStart"/>
            <w:r w:rsidRPr="00C65940">
              <w:rPr>
                <w:lang w:eastAsia="uk-UA"/>
              </w:rPr>
              <w:t>розмірів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t xml:space="preserve">1,5 </w:t>
            </w:r>
            <w:proofErr w:type="spellStart"/>
            <w:r w:rsidRPr="00C65940">
              <w:t>відсотка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ціни</w:t>
            </w:r>
            <w:proofErr w:type="spellEnd"/>
            <w:r w:rsidRPr="00C65940">
              <w:t xml:space="preserve"> позову, але не </w:t>
            </w:r>
            <w:proofErr w:type="spellStart"/>
            <w:r w:rsidRPr="00C65940">
              <w:t>менше</w:t>
            </w:r>
            <w:proofErr w:type="spellEnd"/>
            <w:r w:rsidRPr="00C65940">
              <w:t xml:space="preserve"> </w:t>
            </w:r>
            <w:r w:rsidRPr="00C65940">
              <w:rPr>
                <w:b/>
                <w:lang w:val="uk-UA"/>
              </w:rPr>
              <w:t xml:space="preserve">2270,00 грн. </w:t>
            </w:r>
            <w:r w:rsidRPr="00C65940">
              <w:rPr>
                <w:lang w:val="uk-UA"/>
              </w:rPr>
              <w:t>та не більше</w:t>
            </w:r>
            <w:r w:rsidRPr="00C65940">
              <w:rPr>
                <w:b/>
                <w:lang w:val="uk-UA"/>
              </w:rPr>
              <w:t xml:space="preserve"> 22700 грн.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 </w:t>
            </w:r>
            <w:proofErr w:type="spellStart"/>
            <w:r w:rsidRPr="00C65940">
              <w:t>або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 - </w:t>
            </w:r>
            <w:proofErr w:type="spellStart"/>
            <w:r w:rsidRPr="00C65940"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1 </w:t>
            </w:r>
            <w:proofErr w:type="spellStart"/>
            <w:r w:rsidRPr="00C65940">
              <w:rPr>
                <w:lang w:eastAsia="uk-UA"/>
              </w:rPr>
              <w:t>відсоток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ціни</w:t>
            </w:r>
            <w:proofErr w:type="spellEnd"/>
            <w:r w:rsidRPr="00C65940">
              <w:rPr>
                <w:lang w:eastAsia="uk-UA"/>
              </w:rPr>
              <w:t xml:space="preserve"> позову, але не </w:t>
            </w:r>
            <w:proofErr w:type="spellStart"/>
            <w:r w:rsidRPr="00C65940">
              <w:rPr>
                <w:lang w:eastAsia="uk-UA"/>
              </w:rPr>
              <w:t>менше</w:t>
            </w:r>
            <w:proofErr w:type="spellEnd"/>
            <w:r w:rsidRPr="00C65940">
              <w:rPr>
                <w:lang w:eastAsia="uk-UA"/>
              </w:rPr>
              <w:t xml:space="preserve"> 0,4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eastAsia="uk-UA"/>
              </w:rPr>
              <w:t xml:space="preserve"> та не </w:t>
            </w:r>
            <w:proofErr w:type="spellStart"/>
            <w:r w:rsidRPr="00C65940">
              <w:rPr>
                <w:lang w:eastAsia="uk-UA"/>
              </w:rPr>
              <w:t>більше</w:t>
            </w:r>
            <w:proofErr w:type="spellEnd"/>
            <w:r w:rsidRPr="00C65940">
              <w:rPr>
                <w:lang w:eastAsia="uk-UA"/>
              </w:rPr>
              <w:t xml:space="preserve"> 5 </w:t>
            </w:r>
            <w:proofErr w:type="spellStart"/>
            <w:r w:rsidRPr="00C65940">
              <w:rPr>
                <w:lang w:eastAsia="uk-UA"/>
              </w:rPr>
              <w:t>розмірів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t xml:space="preserve">1 </w:t>
            </w:r>
            <w:proofErr w:type="spellStart"/>
            <w:r w:rsidRPr="00C65940">
              <w:t>відсоток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ціни</w:t>
            </w:r>
            <w:proofErr w:type="spellEnd"/>
            <w:r w:rsidRPr="00C65940">
              <w:t xml:space="preserve"> позову, але не </w:t>
            </w:r>
            <w:proofErr w:type="spellStart"/>
            <w:r w:rsidRPr="00C65940">
              <w:t>менше</w:t>
            </w:r>
            <w:proofErr w:type="spellEnd"/>
            <w:r w:rsidRPr="00C65940">
              <w:t xml:space="preserve"> </w:t>
            </w:r>
            <w:r w:rsidRPr="00C65940">
              <w:rPr>
                <w:b/>
                <w:lang w:val="uk-UA"/>
              </w:rPr>
              <w:t>908,00 грн</w:t>
            </w:r>
            <w:r w:rsidRPr="00C65940">
              <w:rPr>
                <w:lang w:val="uk-UA"/>
              </w:rPr>
              <w:t xml:space="preserve">. </w:t>
            </w:r>
            <w:r w:rsidRPr="00C65940">
              <w:t xml:space="preserve">та не </w:t>
            </w:r>
            <w:proofErr w:type="spellStart"/>
            <w:r w:rsidRPr="00C65940">
              <w:t>більше</w:t>
            </w:r>
            <w:proofErr w:type="spellEnd"/>
            <w:r w:rsidRPr="00C65940">
              <w:t xml:space="preserve"> </w:t>
            </w:r>
            <w:r w:rsidRPr="00C65940">
              <w:rPr>
                <w:b/>
                <w:lang w:val="uk-UA"/>
              </w:rPr>
              <w:t>11350,00 грн.</w:t>
            </w:r>
            <w:r w:rsidRPr="00C65940">
              <w:rPr>
                <w:lang w:val="uk-UA"/>
              </w:rPr>
              <w:t xml:space="preserve"> </w:t>
            </w:r>
          </w:p>
        </w:tc>
      </w:tr>
      <w:tr w:rsidR="00143C2B" w:rsidRPr="00C65940" w:rsidTr="009129CF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proofErr w:type="spellStart"/>
            <w:r w:rsidRPr="00C65940">
              <w:rPr>
                <w:b/>
              </w:rPr>
              <w:t>немайнового</w:t>
            </w:r>
            <w:proofErr w:type="spellEnd"/>
            <w:r w:rsidRPr="00C65940">
              <w:rPr>
                <w:b/>
              </w:rPr>
              <w:t xml:space="preserve"> характеру, </w:t>
            </w:r>
            <w:proofErr w:type="spellStart"/>
            <w:r w:rsidRPr="00C65940">
              <w:rPr>
                <w:b/>
              </w:rPr>
              <w:t>який</w:t>
            </w:r>
            <w:proofErr w:type="spellEnd"/>
            <w:r w:rsidRPr="00C65940">
              <w:rPr>
                <w:b/>
              </w:rPr>
              <w:t xml:space="preserve"> подано: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rPr>
                <w:lang w:eastAsia="uk-UA"/>
              </w:rPr>
              <w:t>суб’єктом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владних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повноважень</w:t>
            </w:r>
            <w:proofErr w:type="spellEnd"/>
            <w:r w:rsidRPr="00C65940">
              <w:rPr>
                <w:lang w:eastAsia="uk-UA"/>
              </w:rPr>
              <w:t xml:space="preserve">, </w:t>
            </w:r>
            <w:proofErr w:type="spellStart"/>
            <w:r w:rsidRPr="00C65940">
              <w:rPr>
                <w:lang w:eastAsia="uk-UA"/>
              </w:rPr>
              <w:t>юридичною</w:t>
            </w:r>
            <w:proofErr w:type="spellEnd"/>
            <w:r w:rsidRPr="00C65940">
              <w:rPr>
                <w:lang w:eastAsia="uk-UA"/>
              </w:rPr>
              <w:t xml:space="preserve"> особою </w:t>
            </w:r>
            <w:proofErr w:type="spellStart"/>
            <w:r w:rsidRPr="00C65940">
              <w:rPr>
                <w:lang w:eastAsia="uk-UA"/>
              </w:rPr>
              <w:t>або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фізичною</w:t>
            </w:r>
            <w:proofErr w:type="spellEnd"/>
            <w:r w:rsidRPr="00C65940">
              <w:rPr>
                <w:lang w:eastAsia="uk-UA"/>
              </w:rPr>
              <w:t xml:space="preserve"> особою - </w:t>
            </w:r>
            <w:proofErr w:type="spellStart"/>
            <w:r w:rsidRPr="00C65940">
              <w:rPr>
                <w:lang w:eastAsia="uk-UA"/>
              </w:rPr>
              <w:t>підприємцем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1 </w:t>
            </w:r>
            <w:proofErr w:type="spellStart"/>
            <w:r w:rsidRPr="00C65940">
              <w:rPr>
                <w:lang w:eastAsia="uk-UA"/>
              </w:rPr>
              <w:t>розмір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b/>
                <w:lang w:val="uk-UA"/>
              </w:rPr>
              <w:t>2270,00 грн</w:t>
            </w:r>
            <w:r w:rsidRPr="00C65940">
              <w:rPr>
                <w:lang w:val="uk-UA"/>
              </w:rPr>
              <w:t xml:space="preserve">.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proofErr w:type="spellStart"/>
            <w:r w:rsidRPr="00C65940">
              <w:t>фізичною</w:t>
            </w:r>
            <w:proofErr w:type="spellEnd"/>
            <w:r w:rsidRPr="00C65940"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t xml:space="preserve">0,4 </w:t>
            </w:r>
            <w:proofErr w:type="spellStart"/>
            <w:r w:rsidRPr="00C65940">
              <w:t>розміру</w:t>
            </w:r>
            <w:proofErr w:type="spellEnd"/>
            <w:r w:rsidRPr="00C65940">
              <w:t xml:space="preserve"> </w:t>
            </w:r>
            <w:r w:rsidRPr="00C65940">
              <w:rPr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 xml:space="preserve">908,00 грн.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b/>
              </w:rPr>
              <w:t>2)</w:t>
            </w:r>
            <w:r w:rsidRPr="00C65940">
              <w:t xml:space="preserve"> </w:t>
            </w:r>
            <w:proofErr w:type="spellStart"/>
            <w:r w:rsidRPr="00C65940">
              <w:rPr>
                <w:lang w:eastAsia="uk-UA"/>
              </w:rPr>
              <w:t>апеляційної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суду, заяви про </w:t>
            </w:r>
            <w:proofErr w:type="spellStart"/>
            <w:r w:rsidRPr="00C65940">
              <w:rPr>
                <w:lang w:eastAsia="uk-UA"/>
              </w:rPr>
              <w:t>приєднання</w:t>
            </w:r>
            <w:proofErr w:type="spellEnd"/>
            <w:r w:rsidRPr="00C65940">
              <w:rPr>
                <w:lang w:eastAsia="uk-UA"/>
              </w:rPr>
              <w:t xml:space="preserve"> до </w:t>
            </w:r>
            <w:proofErr w:type="spellStart"/>
            <w:r w:rsidRPr="00C65940">
              <w:rPr>
                <w:lang w:eastAsia="uk-UA"/>
              </w:rPr>
              <w:t>апеляційної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суду, заяви про перегляд судового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у </w:t>
            </w:r>
            <w:proofErr w:type="spellStart"/>
            <w:r w:rsidRPr="00C65940">
              <w:rPr>
                <w:lang w:eastAsia="uk-UA"/>
              </w:rPr>
              <w:t>зв’язку</w:t>
            </w:r>
            <w:proofErr w:type="spellEnd"/>
            <w:r w:rsidRPr="00C65940">
              <w:rPr>
                <w:lang w:eastAsia="uk-UA"/>
              </w:rPr>
              <w:t xml:space="preserve"> з </w:t>
            </w:r>
            <w:proofErr w:type="spellStart"/>
            <w:r w:rsidRPr="00C65940">
              <w:rPr>
                <w:lang w:eastAsia="uk-UA"/>
              </w:rPr>
              <w:t>нововиявленими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обставинами</w:t>
            </w:r>
            <w:proofErr w:type="spellEnd"/>
          </w:p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lang w:val="uk-UA" w:eastAsia="uk-UA"/>
              </w:rPr>
              <w:t>150 відсотків ставки, що підлягала сплаті при поданні позовної заяви, іншої заяви і скарги, але не більше 15 розмірів прожиткового мінімуму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b/>
                <w:lang w:val="uk-UA"/>
              </w:rPr>
              <w:t xml:space="preserve">150 </w:t>
            </w:r>
            <w:r w:rsidRPr="00C65940">
              <w:rPr>
                <w:lang w:val="uk-UA"/>
              </w:rPr>
              <w:t xml:space="preserve">відсотків ставки, що підлягала сплаті при поданні позовної заяви, іншої заяви і скарги, але не більше </w:t>
            </w:r>
            <w:r w:rsidRPr="00C65940">
              <w:rPr>
                <w:b/>
                <w:lang w:val="uk-UA"/>
              </w:rPr>
              <w:t>34050,00 грн.</w:t>
            </w:r>
            <w:r w:rsidRPr="00C65940">
              <w:rPr>
                <w:lang w:val="uk-UA"/>
              </w:rPr>
              <w:t xml:space="preserve">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t>3)</w:t>
            </w:r>
            <w:r w:rsidRPr="00C65940">
              <w:t xml:space="preserve"> </w:t>
            </w:r>
            <w:proofErr w:type="spellStart"/>
            <w:r w:rsidRPr="00C65940">
              <w:rPr>
                <w:lang w:eastAsia="uk-UA"/>
              </w:rPr>
              <w:t>касаційної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суду, заяви про </w:t>
            </w:r>
            <w:proofErr w:type="spellStart"/>
            <w:r w:rsidRPr="00C65940">
              <w:rPr>
                <w:lang w:eastAsia="uk-UA"/>
              </w:rPr>
              <w:t>приєднання</w:t>
            </w:r>
            <w:proofErr w:type="spellEnd"/>
            <w:r w:rsidRPr="00C65940">
              <w:rPr>
                <w:lang w:eastAsia="uk-UA"/>
              </w:rPr>
              <w:t xml:space="preserve"> до </w:t>
            </w:r>
            <w:proofErr w:type="spellStart"/>
            <w:r w:rsidRPr="00C65940">
              <w:rPr>
                <w:lang w:eastAsia="uk-UA"/>
              </w:rPr>
              <w:t>касаційної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200 </w:t>
            </w:r>
            <w:proofErr w:type="spellStart"/>
            <w:r w:rsidRPr="00C65940">
              <w:rPr>
                <w:lang w:eastAsia="uk-UA"/>
              </w:rPr>
              <w:t>відсотків</w:t>
            </w:r>
            <w:proofErr w:type="spellEnd"/>
            <w:r w:rsidRPr="00C65940">
              <w:rPr>
                <w:lang w:eastAsia="uk-UA"/>
              </w:rPr>
              <w:t xml:space="preserve"> ставки, </w:t>
            </w:r>
            <w:proofErr w:type="spellStart"/>
            <w:r w:rsidRPr="00C65940">
              <w:rPr>
                <w:lang w:eastAsia="uk-UA"/>
              </w:rPr>
              <w:t>що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підлягала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сплаті</w:t>
            </w:r>
            <w:proofErr w:type="spellEnd"/>
            <w:r w:rsidRPr="00C65940">
              <w:rPr>
                <w:lang w:eastAsia="uk-UA"/>
              </w:rPr>
              <w:t xml:space="preserve"> при </w:t>
            </w:r>
            <w:proofErr w:type="spellStart"/>
            <w:r w:rsidRPr="00C65940">
              <w:rPr>
                <w:lang w:eastAsia="uk-UA"/>
              </w:rPr>
              <w:t>поданні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позовної</w:t>
            </w:r>
            <w:proofErr w:type="spellEnd"/>
            <w:r w:rsidRPr="00C65940">
              <w:rPr>
                <w:lang w:eastAsia="uk-UA"/>
              </w:rPr>
              <w:t xml:space="preserve"> заяви, але не </w:t>
            </w:r>
            <w:proofErr w:type="spellStart"/>
            <w:r w:rsidRPr="00C65940">
              <w:rPr>
                <w:lang w:eastAsia="uk-UA"/>
              </w:rPr>
              <w:t>більше</w:t>
            </w:r>
            <w:proofErr w:type="spellEnd"/>
            <w:r w:rsidRPr="00C65940">
              <w:rPr>
                <w:lang w:eastAsia="uk-UA"/>
              </w:rPr>
              <w:t xml:space="preserve"> 20 </w:t>
            </w:r>
            <w:proofErr w:type="spellStart"/>
            <w:r w:rsidRPr="00C65940">
              <w:rPr>
                <w:lang w:eastAsia="uk-UA"/>
              </w:rPr>
              <w:t>розмірів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lastRenderedPageBreak/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b/>
                <w:lang w:val="uk-UA"/>
              </w:rPr>
              <w:lastRenderedPageBreak/>
              <w:t>200</w:t>
            </w:r>
            <w:r w:rsidRPr="00C65940">
              <w:t xml:space="preserve"> </w:t>
            </w:r>
            <w:proofErr w:type="spellStart"/>
            <w:r w:rsidRPr="00C65940">
              <w:t>відсотків</w:t>
            </w:r>
            <w:proofErr w:type="spellEnd"/>
            <w:r w:rsidRPr="00C65940">
              <w:t xml:space="preserve"> ставки, </w:t>
            </w:r>
            <w:proofErr w:type="spellStart"/>
            <w:r w:rsidRPr="00C65940">
              <w:t>що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підлягала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сплаті</w:t>
            </w:r>
            <w:proofErr w:type="spellEnd"/>
            <w:r w:rsidRPr="00C65940">
              <w:t xml:space="preserve"> при </w:t>
            </w:r>
            <w:proofErr w:type="spellStart"/>
            <w:r w:rsidRPr="00C65940">
              <w:t>поданні</w:t>
            </w:r>
            <w:proofErr w:type="spellEnd"/>
            <w:r w:rsidRPr="00C65940">
              <w:t xml:space="preserve"> </w:t>
            </w:r>
            <w:proofErr w:type="spellStart"/>
            <w:r w:rsidRPr="00C65940">
              <w:t>позовної</w:t>
            </w:r>
            <w:proofErr w:type="spellEnd"/>
            <w:r w:rsidRPr="00C65940">
              <w:t xml:space="preserve"> заяви</w:t>
            </w:r>
            <w:r w:rsidRPr="00C65940">
              <w:rPr>
                <w:lang w:val="uk-UA"/>
              </w:rPr>
              <w:t xml:space="preserve">, але не більше </w:t>
            </w:r>
            <w:r w:rsidRPr="00C65940">
              <w:rPr>
                <w:b/>
                <w:lang w:val="uk-UA"/>
              </w:rPr>
              <w:t>45400,00 грн.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lastRenderedPageBreak/>
              <w:t>5)</w:t>
            </w:r>
            <w:r w:rsidRPr="00C65940">
              <w:t xml:space="preserve"> </w:t>
            </w:r>
            <w:proofErr w:type="spellStart"/>
            <w:r w:rsidRPr="00C65940">
              <w:rPr>
                <w:lang w:eastAsia="uk-UA"/>
              </w:rPr>
              <w:t>апеляційної</w:t>
            </w:r>
            <w:proofErr w:type="spellEnd"/>
            <w:r w:rsidRPr="00C65940">
              <w:rPr>
                <w:lang w:eastAsia="uk-UA"/>
              </w:rPr>
              <w:t xml:space="preserve"> і </w:t>
            </w:r>
            <w:proofErr w:type="spellStart"/>
            <w:r w:rsidRPr="00C65940">
              <w:rPr>
                <w:lang w:eastAsia="uk-UA"/>
              </w:rPr>
              <w:t>касаційної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ухвалу</w:t>
            </w:r>
            <w:proofErr w:type="spellEnd"/>
            <w:r w:rsidRPr="00C65940">
              <w:rPr>
                <w:lang w:eastAsia="uk-UA"/>
              </w:rPr>
              <w:t xml:space="preserve"> суду; заяви про </w:t>
            </w:r>
            <w:proofErr w:type="spellStart"/>
            <w:r w:rsidRPr="00C65940">
              <w:rPr>
                <w:lang w:eastAsia="uk-UA"/>
              </w:rPr>
              <w:t>приєднання</w:t>
            </w:r>
            <w:proofErr w:type="spellEnd"/>
            <w:r w:rsidRPr="00C65940">
              <w:rPr>
                <w:lang w:eastAsia="uk-UA"/>
              </w:rPr>
              <w:t xml:space="preserve"> до </w:t>
            </w:r>
            <w:proofErr w:type="spellStart"/>
            <w:r w:rsidRPr="00C65940">
              <w:rPr>
                <w:lang w:eastAsia="uk-UA"/>
              </w:rPr>
              <w:t>апеляційної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чи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касаційної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скарги</w:t>
            </w:r>
            <w:proofErr w:type="spellEnd"/>
            <w:r w:rsidRPr="00C65940">
              <w:rPr>
                <w:lang w:eastAsia="uk-UA"/>
              </w:rPr>
              <w:t xml:space="preserve"> на </w:t>
            </w:r>
            <w:proofErr w:type="spellStart"/>
            <w:r w:rsidRPr="00C65940">
              <w:rPr>
                <w:lang w:eastAsia="uk-UA"/>
              </w:rPr>
              <w:t>ухвалу</w:t>
            </w:r>
            <w:proofErr w:type="spellEnd"/>
            <w:r w:rsidRPr="00C65940">
              <w:rPr>
                <w:lang w:eastAsia="uk-UA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1 </w:t>
            </w:r>
            <w:proofErr w:type="spellStart"/>
            <w:r w:rsidRPr="00C65940">
              <w:rPr>
                <w:lang w:eastAsia="uk-UA"/>
              </w:rPr>
              <w:t>розмір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 xml:space="preserve">2270,00 грн.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t>6)</w:t>
            </w:r>
            <w:r w:rsidRPr="00C65940">
              <w:t xml:space="preserve"> </w:t>
            </w:r>
            <w:r w:rsidRPr="00C65940">
              <w:rPr>
                <w:lang w:eastAsia="uk-UA"/>
              </w:rPr>
              <w:t xml:space="preserve">заяви про </w:t>
            </w:r>
            <w:proofErr w:type="spellStart"/>
            <w:r w:rsidRPr="00C65940">
              <w:rPr>
                <w:lang w:eastAsia="uk-UA"/>
              </w:rPr>
              <w:t>забезпечення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доказів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або</w:t>
            </w:r>
            <w:proofErr w:type="spellEnd"/>
            <w:r w:rsidRPr="00C65940">
              <w:rPr>
                <w:lang w:eastAsia="uk-UA"/>
              </w:rPr>
              <w:t xml:space="preserve"> позову, заяви про </w:t>
            </w:r>
            <w:proofErr w:type="spellStart"/>
            <w:r w:rsidRPr="00C65940">
              <w:rPr>
                <w:lang w:eastAsia="uk-UA"/>
              </w:rPr>
              <w:t>видачу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виконавчого</w:t>
            </w:r>
            <w:proofErr w:type="spellEnd"/>
            <w:r w:rsidRPr="00C65940">
              <w:rPr>
                <w:lang w:eastAsia="uk-UA"/>
              </w:rPr>
              <w:t xml:space="preserve"> документа на </w:t>
            </w:r>
            <w:proofErr w:type="spellStart"/>
            <w:r w:rsidRPr="00C65940">
              <w:rPr>
                <w:lang w:eastAsia="uk-UA"/>
              </w:rPr>
              <w:t>підставі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іноземного</w:t>
            </w:r>
            <w:proofErr w:type="spellEnd"/>
            <w:r w:rsidRPr="00C65940">
              <w:rPr>
                <w:lang w:eastAsia="uk-UA"/>
              </w:rPr>
              <w:t xml:space="preserve"> суду, заяви про </w:t>
            </w:r>
            <w:proofErr w:type="spellStart"/>
            <w:r w:rsidRPr="00C65940">
              <w:rPr>
                <w:lang w:eastAsia="uk-UA"/>
              </w:rPr>
              <w:t>зміну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чи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встановлення</w:t>
            </w:r>
            <w:proofErr w:type="spellEnd"/>
            <w:r w:rsidRPr="00C65940">
              <w:rPr>
                <w:lang w:eastAsia="uk-UA"/>
              </w:rPr>
              <w:t xml:space="preserve"> способу, порядку і строку </w:t>
            </w:r>
            <w:proofErr w:type="spellStart"/>
            <w:r w:rsidRPr="00C65940">
              <w:rPr>
                <w:lang w:eastAsia="uk-UA"/>
              </w:rPr>
              <w:t>виконання</w:t>
            </w:r>
            <w:proofErr w:type="spellEnd"/>
            <w:r w:rsidRPr="00C65940">
              <w:rPr>
                <w:lang w:eastAsia="uk-UA"/>
              </w:rPr>
              <w:t xml:space="preserve"> судового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0,3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 xml:space="preserve">681,00 грн. </w:t>
            </w:r>
          </w:p>
        </w:tc>
      </w:tr>
      <w:tr w:rsidR="00143C2B" w:rsidRPr="00C65940" w:rsidTr="009129CF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/>
              <w:textAlignment w:val="baseline"/>
            </w:pPr>
            <w:r w:rsidRPr="00C65940">
              <w:rPr>
                <w:b/>
                <w:lang w:val="uk-UA"/>
              </w:rPr>
              <w:t>3</w:t>
            </w:r>
            <w:r w:rsidRPr="00C65940">
              <w:rPr>
                <w:b/>
              </w:rPr>
              <w:t xml:space="preserve">. За </w:t>
            </w:r>
            <w:proofErr w:type="spellStart"/>
            <w:r w:rsidRPr="00C65940">
              <w:rPr>
                <w:b/>
              </w:rPr>
              <w:t>видачу</w:t>
            </w:r>
            <w:proofErr w:type="spellEnd"/>
            <w:r w:rsidRPr="00C65940">
              <w:rPr>
                <w:b/>
              </w:rPr>
              <w:t xml:space="preserve"> судами </w:t>
            </w:r>
            <w:proofErr w:type="spellStart"/>
            <w:r w:rsidRPr="00C65940">
              <w:rPr>
                <w:b/>
              </w:rPr>
              <w:t>документів</w:t>
            </w:r>
            <w:proofErr w:type="spellEnd"/>
            <w:r w:rsidRPr="00C65940">
              <w:rPr>
                <w:b/>
              </w:rPr>
              <w:t>: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t>1)</w:t>
            </w:r>
            <w:r w:rsidRPr="00C65940">
              <w:t xml:space="preserve"> </w:t>
            </w:r>
            <w:r w:rsidRPr="00C65940">
              <w:rPr>
                <w:lang w:eastAsia="uk-UA"/>
              </w:rPr>
              <w:t xml:space="preserve">за </w:t>
            </w:r>
            <w:proofErr w:type="spellStart"/>
            <w:r w:rsidRPr="00C65940">
              <w:rPr>
                <w:lang w:eastAsia="uk-UA"/>
              </w:rPr>
              <w:t>повторну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видачу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копії</w:t>
            </w:r>
            <w:proofErr w:type="spellEnd"/>
            <w:r w:rsidRPr="00C65940">
              <w:rPr>
                <w:lang w:eastAsia="uk-UA"/>
              </w:rPr>
              <w:t xml:space="preserve"> судового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0,003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eastAsia="uk-UA"/>
              </w:rPr>
              <w:t xml:space="preserve"> за </w:t>
            </w:r>
            <w:proofErr w:type="spellStart"/>
            <w:r w:rsidRPr="00C65940">
              <w:rPr>
                <w:lang w:eastAsia="uk-UA"/>
              </w:rPr>
              <w:t>кожний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аркуш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паперу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 xml:space="preserve">6,81 грн.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  <w:lang w:val="uk-UA"/>
              </w:rPr>
              <w:t>4</w:t>
            </w:r>
            <w:r w:rsidRPr="00C65940">
              <w:rPr>
                <w:b/>
              </w:rPr>
              <w:t>)</w:t>
            </w:r>
            <w:r w:rsidRPr="00C65940">
              <w:t xml:space="preserve"> </w:t>
            </w:r>
            <w:r w:rsidRPr="00C65940">
              <w:rPr>
                <w:lang w:eastAsia="uk-UA"/>
              </w:rPr>
              <w:t xml:space="preserve">за </w:t>
            </w:r>
            <w:proofErr w:type="spellStart"/>
            <w:r w:rsidRPr="00C65940">
              <w:rPr>
                <w:lang w:eastAsia="uk-UA"/>
              </w:rPr>
              <w:t>видачу</w:t>
            </w:r>
            <w:proofErr w:type="spellEnd"/>
            <w:r w:rsidRPr="00C65940">
              <w:rPr>
                <w:lang w:eastAsia="uk-UA"/>
              </w:rPr>
              <w:t xml:space="preserve"> в </w:t>
            </w:r>
            <w:proofErr w:type="spellStart"/>
            <w:r w:rsidRPr="00C65940">
              <w:rPr>
                <w:lang w:eastAsia="uk-UA"/>
              </w:rPr>
              <w:t>електронному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вигляді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копії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технічного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запису</w:t>
            </w:r>
            <w:proofErr w:type="spellEnd"/>
            <w:r w:rsidRPr="00C65940">
              <w:rPr>
                <w:lang w:eastAsia="uk-UA"/>
              </w:rPr>
              <w:t xml:space="preserve"> судового </w:t>
            </w:r>
            <w:proofErr w:type="spellStart"/>
            <w:r w:rsidRPr="00C65940">
              <w:rPr>
                <w:lang w:eastAsia="uk-UA"/>
              </w:rPr>
              <w:t>засідання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jc w:val="both"/>
              <w:textAlignment w:val="baseline"/>
            </w:pPr>
            <w:r w:rsidRPr="00C65940">
              <w:rPr>
                <w:lang w:eastAsia="uk-UA"/>
              </w:rPr>
              <w:t xml:space="preserve">0,03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val="uk-UA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 xml:space="preserve">68,10 грн. </w:t>
            </w:r>
          </w:p>
        </w:tc>
      </w:tr>
      <w:tr w:rsidR="00143C2B" w:rsidRPr="00C65940" w:rsidTr="009129C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0" w:beforeAutospacing="0" w:after="0" w:afterAutospacing="0" w:line="15" w:lineRule="atLeast"/>
              <w:textAlignment w:val="baseline"/>
            </w:pPr>
            <w:r w:rsidRPr="00C65940">
              <w:rPr>
                <w:b/>
              </w:rPr>
              <w:t>5)</w:t>
            </w:r>
            <w:r w:rsidRPr="00C65940">
              <w:t xml:space="preserve"> </w:t>
            </w:r>
            <w:r w:rsidRPr="00C65940">
              <w:rPr>
                <w:lang w:eastAsia="uk-UA"/>
              </w:rPr>
              <w:t xml:space="preserve">за </w:t>
            </w:r>
            <w:proofErr w:type="spellStart"/>
            <w:r w:rsidRPr="00C65940">
              <w:rPr>
                <w:lang w:eastAsia="uk-UA"/>
              </w:rPr>
              <w:t>виготовлення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копії</w:t>
            </w:r>
            <w:proofErr w:type="spellEnd"/>
            <w:r w:rsidRPr="00C65940">
              <w:rPr>
                <w:lang w:eastAsia="uk-UA"/>
              </w:rPr>
              <w:t xml:space="preserve"> судового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у </w:t>
            </w:r>
            <w:proofErr w:type="spellStart"/>
            <w:r w:rsidRPr="00C65940">
              <w:rPr>
                <w:lang w:eastAsia="uk-UA"/>
              </w:rPr>
              <w:t>разі</w:t>
            </w:r>
            <w:proofErr w:type="spellEnd"/>
            <w:r w:rsidRPr="00C65940">
              <w:rPr>
                <w:lang w:eastAsia="uk-UA"/>
              </w:rPr>
              <w:t xml:space="preserve">, </w:t>
            </w:r>
            <w:proofErr w:type="spellStart"/>
            <w:r w:rsidRPr="00C65940">
              <w:rPr>
                <w:lang w:eastAsia="uk-UA"/>
              </w:rPr>
              <w:t>якщо</w:t>
            </w:r>
            <w:proofErr w:type="spellEnd"/>
            <w:r w:rsidRPr="00C65940">
              <w:rPr>
                <w:lang w:eastAsia="uk-UA"/>
              </w:rPr>
              <w:t xml:space="preserve"> особа, яка не </w:t>
            </w:r>
            <w:proofErr w:type="spellStart"/>
            <w:r w:rsidRPr="00C65940">
              <w:rPr>
                <w:lang w:eastAsia="uk-UA"/>
              </w:rPr>
              <w:t>бере</w:t>
            </w:r>
            <w:proofErr w:type="spellEnd"/>
            <w:r w:rsidRPr="00C65940">
              <w:rPr>
                <w:lang w:eastAsia="uk-UA"/>
              </w:rPr>
              <w:t xml:space="preserve"> (не брала) </w:t>
            </w:r>
            <w:proofErr w:type="spellStart"/>
            <w:r w:rsidRPr="00C65940">
              <w:rPr>
                <w:lang w:eastAsia="uk-UA"/>
              </w:rPr>
              <w:t>участі</w:t>
            </w:r>
            <w:proofErr w:type="spellEnd"/>
            <w:r w:rsidRPr="00C65940">
              <w:rPr>
                <w:lang w:eastAsia="uk-UA"/>
              </w:rPr>
              <w:t xml:space="preserve"> у </w:t>
            </w:r>
            <w:proofErr w:type="spellStart"/>
            <w:r w:rsidRPr="00C65940">
              <w:rPr>
                <w:lang w:eastAsia="uk-UA"/>
              </w:rPr>
              <w:t>справі</w:t>
            </w:r>
            <w:proofErr w:type="spellEnd"/>
            <w:r w:rsidRPr="00C65940">
              <w:rPr>
                <w:lang w:eastAsia="uk-UA"/>
              </w:rPr>
              <w:t xml:space="preserve">, </w:t>
            </w:r>
            <w:proofErr w:type="spellStart"/>
            <w:r w:rsidRPr="00C65940">
              <w:rPr>
                <w:lang w:eastAsia="uk-UA"/>
              </w:rPr>
              <w:t>якщо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судове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рішення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безпосередньо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стосується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її</w:t>
            </w:r>
            <w:proofErr w:type="spellEnd"/>
            <w:r w:rsidRPr="00C65940">
              <w:rPr>
                <w:lang w:eastAsia="uk-UA"/>
              </w:rPr>
              <w:t xml:space="preserve"> прав, свобод, </w:t>
            </w:r>
            <w:proofErr w:type="spellStart"/>
            <w:r w:rsidRPr="00C65940">
              <w:rPr>
                <w:lang w:eastAsia="uk-UA"/>
              </w:rPr>
              <w:t>інтересів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чи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обов’язків</w:t>
            </w:r>
            <w:proofErr w:type="spellEnd"/>
            <w:r w:rsidRPr="00C65940">
              <w:rPr>
                <w:lang w:eastAsia="uk-UA"/>
              </w:rPr>
              <w:t xml:space="preserve">, </w:t>
            </w:r>
            <w:proofErr w:type="spellStart"/>
            <w:r w:rsidRPr="00C65940">
              <w:rPr>
                <w:lang w:eastAsia="uk-UA"/>
              </w:rPr>
              <w:t>звертається</w:t>
            </w:r>
            <w:proofErr w:type="spellEnd"/>
            <w:r w:rsidRPr="00C65940">
              <w:rPr>
                <w:lang w:eastAsia="uk-UA"/>
              </w:rPr>
              <w:t xml:space="preserve"> до </w:t>
            </w:r>
            <w:proofErr w:type="spellStart"/>
            <w:r w:rsidRPr="00C65940">
              <w:rPr>
                <w:lang w:eastAsia="uk-UA"/>
              </w:rPr>
              <w:t>апарату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відповідного</w:t>
            </w:r>
            <w:proofErr w:type="spellEnd"/>
            <w:r w:rsidRPr="00C65940">
              <w:rPr>
                <w:lang w:eastAsia="uk-UA"/>
              </w:rPr>
              <w:t xml:space="preserve"> суду з </w:t>
            </w:r>
            <w:proofErr w:type="spellStart"/>
            <w:r w:rsidRPr="00C65940">
              <w:rPr>
                <w:lang w:eastAsia="uk-UA"/>
              </w:rPr>
              <w:t>письмовою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заявою</w:t>
            </w:r>
            <w:proofErr w:type="spellEnd"/>
            <w:r w:rsidRPr="00C65940">
              <w:rPr>
                <w:lang w:eastAsia="uk-UA"/>
              </w:rPr>
              <w:t xml:space="preserve"> про </w:t>
            </w:r>
            <w:proofErr w:type="spellStart"/>
            <w:r w:rsidRPr="00C65940">
              <w:rPr>
                <w:lang w:eastAsia="uk-UA"/>
              </w:rPr>
              <w:t>виготовлення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такої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копії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згідно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із</w:t>
            </w:r>
            <w:proofErr w:type="spellEnd"/>
            <w:r w:rsidRPr="00C65940">
              <w:rPr>
                <w:lang w:eastAsia="uk-UA"/>
              </w:rPr>
              <w:t> </w:t>
            </w:r>
            <w:hyperlink r:id="rId4" w:tgtFrame="_blank" w:history="1">
              <w:r w:rsidRPr="00C65940">
                <w:rPr>
                  <w:color w:val="0000FF"/>
                  <w:u w:val="single"/>
                  <w:lang w:eastAsia="uk-UA"/>
                </w:rPr>
                <w:t xml:space="preserve">Законом </w:t>
              </w:r>
              <w:proofErr w:type="spellStart"/>
              <w:r w:rsidRPr="00C65940">
                <w:rPr>
                  <w:color w:val="0000FF"/>
                  <w:u w:val="single"/>
                  <w:lang w:eastAsia="uk-UA"/>
                </w:rPr>
                <w:t>України</w:t>
              </w:r>
              <w:proofErr w:type="spellEnd"/>
            </w:hyperlink>
            <w:r w:rsidRPr="00C65940">
              <w:rPr>
                <w:lang w:eastAsia="uk-UA"/>
              </w:rPr>
              <w:t xml:space="preserve"> "Про доступ до </w:t>
            </w:r>
            <w:proofErr w:type="spellStart"/>
            <w:r w:rsidRPr="00C65940">
              <w:rPr>
                <w:lang w:eastAsia="uk-UA"/>
              </w:rPr>
              <w:t>судових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рішень</w:t>
            </w:r>
            <w:proofErr w:type="spellEnd"/>
            <w:r w:rsidRPr="00C65940">
              <w:rPr>
                <w:lang w:eastAsia="uk-UA"/>
              </w:rPr>
              <w:t>"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after="125" w:line="15" w:lineRule="atLeast"/>
              <w:textAlignment w:val="baseline"/>
            </w:pPr>
            <w:r w:rsidRPr="00C65940">
              <w:rPr>
                <w:lang w:eastAsia="uk-UA"/>
              </w:rPr>
              <w:t xml:space="preserve">0,003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eastAsia="uk-UA"/>
              </w:rPr>
              <w:t xml:space="preserve"> за </w:t>
            </w:r>
            <w:proofErr w:type="spellStart"/>
            <w:r w:rsidRPr="00C65940">
              <w:rPr>
                <w:lang w:eastAsia="uk-UA"/>
              </w:rPr>
              <w:t>кожний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аркуш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копії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after="125" w:line="15" w:lineRule="atLeast"/>
              <w:textAlignment w:val="baseline"/>
            </w:pPr>
            <w:r w:rsidRPr="00C65940">
              <w:rPr>
                <w:b/>
                <w:lang w:val="uk-UA"/>
              </w:rPr>
              <w:t xml:space="preserve">6,81 грн. 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lang w:val="uk-UA"/>
              </w:rPr>
            </w:pPr>
            <w:r w:rsidRPr="00C65940">
              <w:rPr>
                <w:b/>
              </w:rPr>
              <w:t>6)</w:t>
            </w:r>
            <w:r w:rsidRPr="00C65940">
              <w:t xml:space="preserve"> </w:t>
            </w:r>
            <w:r w:rsidRPr="00C65940">
              <w:rPr>
                <w:lang w:eastAsia="uk-UA"/>
              </w:rPr>
              <w:t xml:space="preserve">за </w:t>
            </w:r>
            <w:proofErr w:type="spellStart"/>
            <w:r w:rsidRPr="00C65940">
              <w:rPr>
                <w:lang w:eastAsia="uk-UA"/>
              </w:rPr>
              <w:t>виготовлення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копій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документів</w:t>
            </w:r>
            <w:proofErr w:type="spellEnd"/>
            <w:r w:rsidRPr="00C65940">
              <w:rPr>
                <w:lang w:eastAsia="uk-UA"/>
              </w:rPr>
              <w:t xml:space="preserve">, </w:t>
            </w:r>
            <w:proofErr w:type="spellStart"/>
            <w:r w:rsidRPr="00C65940">
              <w:rPr>
                <w:lang w:eastAsia="uk-UA"/>
              </w:rPr>
              <w:t>долучених</w:t>
            </w:r>
            <w:proofErr w:type="spellEnd"/>
            <w:r w:rsidRPr="00C65940">
              <w:rPr>
                <w:lang w:eastAsia="uk-UA"/>
              </w:rPr>
              <w:t xml:space="preserve"> до </w:t>
            </w:r>
            <w:proofErr w:type="spellStart"/>
            <w:r w:rsidRPr="00C65940">
              <w:rPr>
                <w:lang w:eastAsia="uk-UA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0,003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  <w:r w:rsidRPr="00C65940">
              <w:rPr>
                <w:lang w:eastAsia="uk-UA"/>
              </w:rPr>
              <w:t xml:space="preserve"> за </w:t>
            </w:r>
            <w:proofErr w:type="spellStart"/>
            <w:r w:rsidRPr="00C65940">
              <w:rPr>
                <w:lang w:eastAsia="uk-UA"/>
              </w:rPr>
              <w:t>кожний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аркуш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копії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>6,81 грн.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b/>
              </w:rPr>
              <w:t xml:space="preserve">5. </w:t>
            </w:r>
            <w:r w:rsidRPr="00C65940">
              <w:rPr>
                <w:b/>
                <w:lang w:eastAsia="uk-UA"/>
              </w:rPr>
              <w:t xml:space="preserve">У </w:t>
            </w:r>
            <w:proofErr w:type="spellStart"/>
            <w:r w:rsidRPr="00C65940">
              <w:rPr>
                <w:b/>
                <w:lang w:eastAsia="uk-UA"/>
              </w:rPr>
              <w:t>разі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ухвалення</w:t>
            </w:r>
            <w:proofErr w:type="spellEnd"/>
            <w:r w:rsidRPr="00C65940">
              <w:rPr>
                <w:b/>
                <w:lang w:eastAsia="uk-UA"/>
              </w:rPr>
              <w:t xml:space="preserve"> судом постанови про </w:t>
            </w:r>
            <w:proofErr w:type="spellStart"/>
            <w:r w:rsidRPr="00C65940">
              <w:rPr>
                <w:b/>
                <w:lang w:eastAsia="uk-UA"/>
              </w:rPr>
              <w:t>накладення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адміністративного</w:t>
            </w:r>
            <w:proofErr w:type="spellEnd"/>
            <w:r w:rsidRPr="00C65940">
              <w:rPr>
                <w:b/>
                <w:lang w:eastAsia="uk-UA"/>
              </w:rPr>
              <w:t xml:space="preserve"> </w:t>
            </w:r>
            <w:proofErr w:type="spellStart"/>
            <w:r w:rsidRPr="00C65940">
              <w:rPr>
                <w:b/>
                <w:lang w:eastAsia="uk-UA"/>
              </w:rPr>
              <w:t>стягнення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  <w:r w:rsidRPr="00C65940">
              <w:rPr>
                <w:lang w:eastAsia="uk-UA"/>
              </w:rPr>
              <w:t xml:space="preserve">0,2 </w:t>
            </w:r>
            <w:proofErr w:type="spellStart"/>
            <w:r w:rsidRPr="00C65940">
              <w:rPr>
                <w:lang w:eastAsia="uk-UA"/>
              </w:rPr>
              <w:t>розміру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прожиткового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мінімуму</w:t>
            </w:r>
            <w:proofErr w:type="spellEnd"/>
            <w:r w:rsidRPr="00C65940">
              <w:rPr>
                <w:lang w:eastAsia="uk-UA"/>
              </w:rPr>
              <w:t xml:space="preserve"> для </w:t>
            </w:r>
            <w:proofErr w:type="spellStart"/>
            <w:r w:rsidRPr="00C65940">
              <w:rPr>
                <w:lang w:eastAsia="uk-UA"/>
              </w:rPr>
              <w:t>працездатних</w:t>
            </w:r>
            <w:proofErr w:type="spellEnd"/>
            <w:r w:rsidRPr="00C65940">
              <w:rPr>
                <w:lang w:eastAsia="uk-UA"/>
              </w:rPr>
              <w:t xml:space="preserve"> </w:t>
            </w:r>
            <w:proofErr w:type="spellStart"/>
            <w:r w:rsidRPr="00C65940">
              <w:rPr>
                <w:lang w:eastAsia="uk-UA"/>
              </w:rPr>
              <w:t>осіб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  <w:r w:rsidRPr="00C65940">
              <w:rPr>
                <w:b/>
                <w:lang w:val="uk-UA"/>
              </w:rPr>
              <w:t>454,00 грн.</w:t>
            </w:r>
          </w:p>
        </w:tc>
      </w:tr>
      <w:tr w:rsidR="00143C2B" w:rsidRPr="00C65940" w:rsidTr="009129CF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2B" w:rsidRPr="00C65940" w:rsidRDefault="00143C2B" w:rsidP="007D693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lang w:val="uk-UA"/>
              </w:rPr>
            </w:pPr>
          </w:p>
        </w:tc>
      </w:tr>
    </w:tbl>
    <w:p w:rsidR="00B821D3" w:rsidRPr="00C65940" w:rsidRDefault="00B821D3" w:rsidP="00DD022E"/>
    <w:sectPr w:rsidR="00B821D3" w:rsidRPr="00C659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B"/>
    <w:rsid w:val="000C7624"/>
    <w:rsid w:val="000E0796"/>
    <w:rsid w:val="00143C2B"/>
    <w:rsid w:val="003F6C08"/>
    <w:rsid w:val="007D3250"/>
    <w:rsid w:val="009129CF"/>
    <w:rsid w:val="0095575B"/>
    <w:rsid w:val="009D5EF1"/>
    <w:rsid w:val="00A37B73"/>
    <w:rsid w:val="00B821D3"/>
    <w:rsid w:val="00C14561"/>
    <w:rsid w:val="00C65940"/>
    <w:rsid w:val="00D315B4"/>
    <w:rsid w:val="00D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F864"/>
  <w15:docId w15:val="{145BD5E5-7639-47B2-954C-17FD65E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29C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29C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26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Зарічий районний суд м.Суми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2021-01-05T08:12:00Z</cp:lastPrinted>
  <dcterms:created xsi:type="dcterms:W3CDTF">2018-01-02T08:04:00Z</dcterms:created>
  <dcterms:modified xsi:type="dcterms:W3CDTF">2021-01-05T08:23:00Z</dcterms:modified>
</cp:coreProperties>
</file>