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58" w:rsidRPr="00C67A58" w:rsidRDefault="00C67A58" w:rsidP="00C67A58">
      <w:pPr>
        <w:rPr>
          <w:rFonts w:ascii="Times New Roman" w:hAnsi="Times New Roman" w:cs="Times New Roman"/>
          <w:sz w:val="24"/>
          <w:szCs w:val="24"/>
        </w:rPr>
      </w:pPr>
      <w:r w:rsidRPr="00C67A58">
        <w:rPr>
          <w:rFonts w:ascii="Times New Roman" w:hAnsi="Times New Roman" w:cs="Times New Roman"/>
          <w:b/>
          <w:bCs/>
          <w:sz w:val="24"/>
          <w:szCs w:val="24"/>
        </w:rPr>
        <w:t>Стаття 7. Повернення судового збору</w:t>
      </w:r>
    </w:p>
    <w:p w:rsidR="00C67A58" w:rsidRPr="00C67A58" w:rsidRDefault="00C67A58" w:rsidP="00C67A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A58">
        <w:rPr>
          <w:rFonts w:ascii="Times New Roman" w:hAnsi="Times New Roman" w:cs="Times New Roman"/>
          <w:sz w:val="24"/>
          <w:szCs w:val="24"/>
        </w:rPr>
        <w:t>Сплачена сума судового збору повертається за клопотанням особи, яка його сплатила за ухвалою суду в разі:</w:t>
      </w:r>
    </w:p>
    <w:p w:rsidR="00C67A58" w:rsidRPr="00C67A58" w:rsidRDefault="00C67A58" w:rsidP="00C67A58">
      <w:pPr>
        <w:rPr>
          <w:rFonts w:ascii="Times New Roman" w:hAnsi="Times New Roman" w:cs="Times New Roman"/>
          <w:sz w:val="24"/>
          <w:szCs w:val="24"/>
        </w:rPr>
      </w:pPr>
      <w:r w:rsidRPr="00C67A58">
        <w:rPr>
          <w:rFonts w:ascii="Times New Roman" w:hAnsi="Times New Roman" w:cs="Times New Roman"/>
          <w:sz w:val="24"/>
          <w:szCs w:val="24"/>
        </w:rPr>
        <w:t>1) зменшення розміру позовних вимог або внесення судового збору в більшому розмірі, ніж встановлено законом;</w:t>
      </w:r>
    </w:p>
    <w:p w:rsidR="00C67A58" w:rsidRPr="00C67A58" w:rsidRDefault="00C67A58" w:rsidP="00C67A58">
      <w:pPr>
        <w:rPr>
          <w:rFonts w:ascii="Times New Roman" w:hAnsi="Times New Roman" w:cs="Times New Roman"/>
          <w:sz w:val="24"/>
          <w:szCs w:val="24"/>
        </w:rPr>
      </w:pPr>
      <w:r w:rsidRPr="00C67A58">
        <w:rPr>
          <w:rFonts w:ascii="Times New Roman" w:hAnsi="Times New Roman" w:cs="Times New Roman"/>
          <w:sz w:val="24"/>
          <w:szCs w:val="24"/>
        </w:rPr>
        <w:t>2) повернення заяви або скарги;</w:t>
      </w:r>
    </w:p>
    <w:p w:rsidR="00C67A58" w:rsidRPr="00C67A58" w:rsidRDefault="00C67A58" w:rsidP="00C67A58">
      <w:pPr>
        <w:rPr>
          <w:rFonts w:ascii="Times New Roman" w:hAnsi="Times New Roman" w:cs="Times New Roman"/>
          <w:sz w:val="24"/>
          <w:szCs w:val="24"/>
        </w:rPr>
      </w:pPr>
      <w:r w:rsidRPr="00C67A58">
        <w:rPr>
          <w:rFonts w:ascii="Times New Roman" w:hAnsi="Times New Roman" w:cs="Times New Roman"/>
          <w:sz w:val="24"/>
          <w:szCs w:val="24"/>
        </w:rPr>
        <w:t>3) відмови у відкритті провадження у справі в суді першої інстанції, апеляційного та касаційного провадження у справі;</w:t>
      </w:r>
    </w:p>
    <w:p w:rsidR="00C67A58" w:rsidRPr="00C67A58" w:rsidRDefault="00C67A58" w:rsidP="00C67A58">
      <w:pPr>
        <w:rPr>
          <w:rFonts w:ascii="Times New Roman" w:hAnsi="Times New Roman" w:cs="Times New Roman"/>
          <w:sz w:val="24"/>
          <w:szCs w:val="24"/>
        </w:rPr>
      </w:pPr>
      <w:r w:rsidRPr="00C67A58">
        <w:rPr>
          <w:rFonts w:ascii="Times New Roman" w:hAnsi="Times New Roman" w:cs="Times New Roman"/>
          <w:sz w:val="24"/>
          <w:szCs w:val="24"/>
        </w:rPr>
        <w:t>4) залишення заяви або скарги без розгляду (крім випадків, якщо такі заяви або скарги залишені без розгляду у зв’язку з повторним неприбуттям або залишенням позивачем судового засідання без поважних причин та неподання заяви про розгляд справи за його відсутності, або неподання позивачем витребуваних судом матеріалів, або за його заявою (клопотанням);</w:t>
      </w:r>
    </w:p>
    <w:p w:rsidR="00C67A58" w:rsidRPr="00C67A58" w:rsidRDefault="00C67A58" w:rsidP="00C67A58">
      <w:pPr>
        <w:rPr>
          <w:rFonts w:ascii="Times New Roman" w:hAnsi="Times New Roman" w:cs="Times New Roman"/>
          <w:sz w:val="24"/>
          <w:szCs w:val="24"/>
        </w:rPr>
      </w:pPr>
      <w:r w:rsidRPr="00C67A58">
        <w:rPr>
          <w:rFonts w:ascii="Times New Roman" w:hAnsi="Times New Roman" w:cs="Times New Roman"/>
          <w:sz w:val="24"/>
          <w:szCs w:val="24"/>
        </w:rPr>
        <w:t>5) закриття (припинення) провадження у справі (крім випадків, якщо провадження у справі закрито у зв’язку з відмовою позивача від позову і така відмова визнана судом), у тому числі в апеляційній та касаційній інстанціях.</w:t>
      </w:r>
    </w:p>
    <w:p w:rsidR="00C67A58" w:rsidRPr="00C67A58" w:rsidRDefault="00C67A58" w:rsidP="00C67A58">
      <w:pPr>
        <w:rPr>
          <w:rFonts w:ascii="Times New Roman" w:hAnsi="Times New Roman" w:cs="Times New Roman"/>
          <w:sz w:val="24"/>
          <w:szCs w:val="24"/>
        </w:rPr>
      </w:pPr>
      <w:r w:rsidRPr="00C67A58">
        <w:rPr>
          <w:rFonts w:ascii="Times New Roman" w:hAnsi="Times New Roman" w:cs="Times New Roman"/>
          <w:sz w:val="24"/>
          <w:szCs w:val="24"/>
        </w:rPr>
        <w:t>{Частина перша статті 7 в редакції Закону </w:t>
      </w:r>
      <w:hyperlink r:id="rId5" w:anchor="n58" w:history="1">
        <w:r w:rsidRPr="00C67A58">
          <w:rPr>
            <w:rStyle w:val="a3"/>
            <w:rFonts w:ascii="Times New Roman" w:hAnsi="Times New Roman" w:cs="Times New Roman"/>
            <w:sz w:val="24"/>
            <w:szCs w:val="24"/>
          </w:rPr>
          <w:t>№ 484-VIII від 22.05.2015</w:t>
        </w:r>
      </w:hyperlink>
      <w:r w:rsidRPr="00C67A58">
        <w:rPr>
          <w:rFonts w:ascii="Times New Roman" w:hAnsi="Times New Roman" w:cs="Times New Roman"/>
          <w:sz w:val="24"/>
          <w:szCs w:val="24"/>
        </w:rPr>
        <w:t>}</w:t>
      </w:r>
    </w:p>
    <w:p w:rsidR="00C67A58" w:rsidRPr="00C67A58" w:rsidRDefault="00C67A58" w:rsidP="00C67A5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7A58">
        <w:rPr>
          <w:rFonts w:ascii="Times New Roman" w:hAnsi="Times New Roman" w:cs="Times New Roman"/>
          <w:sz w:val="24"/>
          <w:szCs w:val="24"/>
        </w:rPr>
        <w:t>У випадках, установлених </w:t>
      </w:r>
      <w:hyperlink r:id="rId6" w:anchor="n92" w:history="1">
        <w:r w:rsidRPr="00C67A58">
          <w:rPr>
            <w:rStyle w:val="a3"/>
            <w:rFonts w:ascii="Times New Roman" w:hAnsi="Times New Roman" w:cs="Times New Roman"/>
            <w:sz w:val="24"/>
            <w:szCs w:val="24"/>
          </w:rPr>
          <w:t xml:space="preserve">пунктом 1 частини </w:t>
        </w:r>
        <w:proofErr w:type="spellStart"/>
        <w:r w:rsidRPr="00C67A58">
          <w:rPr>
            <w:rStyle w:val="a3"/>
            <w:rFonts w:ascii="Times New Roman" w:hAnsi="Times New Roman" w:cs="Times New Roman"/>
            <w:sz w:val="24"/>
            <w:szCs w:val="24"/>
          </w:rPr>
          <w:t>першої</w:t>
        </w:r>
      </w:hyperlink>
      <w:r w:rsidRPr="00C67A58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C67A58">
        <w:rPr>
          <w:rFonts w:ascii="Times New Roman" w:hAnsi="Times New Roman" w:cs="Times New Roman"/>
          <w:sz w:val="24"/>
          <w:szCs w:val="24"/>
        </w:rPr>
        <w:t xml:space="preserve"> статті, судовий збір повертається в розмірі переплаченої суми; в інших випадках, установлених </w:t>
      </w:r>
      <w:hyperlink r:id="rId7" w:anchor="n91" w:history="1">
        <w:r w:rsidRPr="00C67A58">
          <w:rPr>
            <w:rStyle w:val="a3"/>
            <w:rFonts w:ascii="Times New Roman" w:hAnsi="Times New Roman" w:cs="Times New Roman"/>
            <w:sz w:val="24"/>
            <w:szCs w:val="24"/>
          </w:rPr>
          <w:t>частиною першою</w:t>
        </w:r>
      </w:hyperlink>
      <w:r w:rsidR="008D7A1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67A58">
        <w:rPr>
          <w:rFonts w:ascii="Times New Roman" w:hAnsi="Times New Roman" w:cs="Times New Roman"/>
          <w:sz w:val="24"/>
          <w:szCs w:val="24"/>
        </w:rPr>
        <w:t>цієї статті, - повністю.</w:t>
      </w:r>
    </w:p>
    <w:p w:rsidR="00C67A58" w:rsidRPr="00C67A58" w:rsidRDefault="00C67A58" w:rsidP="00C67A5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7A58">
        <w:rPr>
          <w:rFonts w:ascii="Times New Roman" w:hAnsi="Times New Roman" w:cs="Times New Roman"/>
          <w:sz w:val="24"/>
          <w:szCs w:val="24"/>
        </w:rPr>
        <w:t>У разі укладення мирової угоди до прийняття рішення у справі судом першої інстанції, відмови позивача від позову, визнання позову відповідачем до початку розгляду справи по суті суд у відповідній ухвалі чи рішенні у порядку, встановленому законом, вирішує питання про повернення позивачу з державного бюджету 50 відсотків судового збору, сплаченого при поданні позову, а в разі якщо домовленості про укладення мирової угоди, відмову позивача від позову або визнання позову відповідачем досягнуто сторонами за результатами проведення медіації - 60 відсотків судового збору, сплаченого при поданні позову.</w:t>
      </w:r>
    </w:p>
    <w:p w:rsidR="00C67A58" w:rsidRPr="00C67A58" w:rsidRDefault="00C67A58" w:rsidP="00C67A58">
      <w:pPr>
        <w:rPr>
          <w:rFonts w:ascii="Times New Roman" w:hAnsi="Times New Roman" w:cs="Times New Roman"/>
          <w:sz w:val="24"/>
          <w:szCs w:val="24"/>
        </w:rPr>
      </w:pPr>
      <w:r w:rsidRPr="00C67A58">
        <w:rPr>
          <w:rFonts w:ascii="Times New Roman" w:hAnsi="Times New Roman" w:cs="Times New Roman"/>
          <w:sz w:val="24"/>
          <w:szCs w:val="24"/>
        </w:rPr>
        <w:t>{Статтю 7 доповнено новою частиною згідно із Законом </w:t>
      </w:r>
      <w:hyperlink r:id="rId8" w:anchor="n515" w:history="1">
        <w:r w:rsidRPr="00C67A58">
          <w:rPr>
            <w:rStyle w:val="a3"/>
            <w:rFonts w:ascii="Times New Roman" w:hAnsi="Times New Roman" w:cs="Times New Roman"/>
            <w:sz w:val="24"/>
            <w:szCs w:val="24"/>
          </w:rPr>
          <w:t>№ 2147-VIII від 03.10.2017</w:t>
        </w:r>
      </w:hyperlink>
      <w:r w:rsidRPr="00C67A58">
        <w:rPr>
          <w:rFonts w:ascii="Times New Roman" w:hAnsi="Times New Roman" w:cs="Times New Roman"/>
          <w:sz w:val="24"/>
          <w:szCs w:val="24"/>
        </w:rPr>
        <w:t>; із змінами, внесеними згідно із Законом </w:t>
      </w:r>
      <w:hyperlink r:id="rId9" w:anchor="n251" w:history="1">
        <w:r w:rsidRPr="00C67A58">
          <w:rPr>
            <w:rStyle w:val="a3"/>
            <w:rFonts w:ascii="Times New Roman" w:hAnsi="Times New Roman" w:cs="Times New Roman"/>
            <w:sz w:val="24"/>
            <w:szCs w:val="24"/>
          </w:rPr>
          <w:t>№ 1875-IX від 16.11.2021</w:t>
        </w:r>
      </w:hyperlink>
      <w:r w:rsidRPr="00C67A58">
        <w:rPr>
          <w:rFonts w:ascii="Times New Roman" w:hAnsi="Times New Roman" w:cs="Times New Roman"/>
          <w:sz w:val="24"/>
          <w:szCs w:val="24"/>
        </w:rPr>
        <w:t>}</w:t>
      </w:r>
    </w:p>
    <w:p w:rsidR="00C67A58" w:rsidRPr="00C67A58" w:rsidRDefault="00C67A58" w:rsidP="00C67A5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7A58">
        <w:rPr>
          <w:rFonts w:ascii="Times New Roman" w:hAnsi="Times New Roman" w:cs="Times New Roman"/>
          <w:sz w:val="24"/>
          <w:szCs w:val="24"/>
        </w:rPr>
        <w:t>У разі укладення мирової угоди, відмови від позову, визнання позову відповідачем на стадії перегляду рішення в апеляційному чи касаційному порядку суд у відповідній ухвалі у порядку, встановленому законом, вирішує питання про повернення скаржнику (заявнику) з державного бюджету 50 відсотків судового збору, сплаченого ним при поданні відповідної апеляційної чи касаційної скарги, а в разі якщо домовленості про укладення мирової угоди, відмову позивача від позову або визнання позову відповідачем досягнуто сторонами за результатами проведення медіації - 60 відсотків судового збору, сплаченого при поданні відповідної апеляційної чи касаційної скарги.</w:t>
      </w:r>
    </w:p>
    <w:p w:rsidR="00C67A58" w:rsidRPr="00C67A58" w:rsidRDefault="00C67A58" w:rsidP="00C67A58">
      <w:pPr>
        <w:rPr>
          <w:rFonts w:ascii="Times New Roman" w:hAnsi="Times New Roman" w:cs="Times New Roman"/>
          <w:sz w:val="24"/>
          <w:szCs w:val="24"/>
        </w:rPr>
      </w:pPr>
      <w:r w:rsidRPr="00C67A58">
        <w:rPr>
          <w:rFonts w:ascii="Times New Roman" w:hAnsi="Times New Roman" w:cs="Times New Roman"/>
          <w:sz w:val="24"/>
          <w:szCs w:val="24"/>
        </w:rPr>
        <w:t>{Статтю 7 доповнено новою частиною згідно із Законом </w:t>
      </w:r>
      <w:hyperlink r:id="rId10" w:anchor="n515" w:history="1">
        <w:r w:rsidRPr="00C67A58">
          <w:rPr>
            <w:rStyle w:val="a3"/>
            <w:rFonts w:ascii="Times New Roman" w:hAnsi="Times New Roman" w:cs="Times New Roman"/>
            <w:sz w:val="24"/>
            <w:szCs w:val="24"/>
          </w:rPr>
          <w:t>№ 2147-VIII від 03.10.2017</w:t>
        </w:r>
      </w:hyperlink>
      <w:r w:rsidRPr="00C67A58">
        <w:rPr>
          <w:rFonts w:ascii="Times New Roman" w:hAnsi="Times New Roman" w:cs="Times New Roman"/>
          <w:sz w:val="24"/>
          <w:szCs w:val="24"/>
        </w:rPr>
        <w:t>; із змінами, внесеними згідно із Законом </w:t>
      </w:r>
      <w:hyperlink r:id="rId11" w:anchor="n252" w:history="1">
        <w:r w:rsidRPr="00C67A58">
          <w:rPr>
            <w:rStyle w:val="a3"/>
            <w:rFonts w:ascii="Times New Roman" w:hAnsi="Times New Roman" w:cs="Times New Roman"/>
            <w:sz w:val="24"/>
            <w:szCs w:val="24"/>
          </w:rPr>
          <w:t>№ 1875-IX від 16.11.2021</w:t>
        </w:r>
      </w:hyperlink>
      <w:r w:rsidRPr="00C67A58">
        <w:rPr>
          <w:rFonts w:ascii="Times New Roman" w:hAnsi="Times New Roman" w:cs="Times New Roman"/>
          <w:sz w:val="24"/>
          <w:szCs w:val="24"/>
        </w:rPr>
        <w:t>}</w:t>
      </w:r>
    </w:p>
    <w:p w:rsidR="00C67A58" w:rsidRPr="00C67A58" w:rsidRDefault="00C67A58" w:rsidP="00C67A5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7A58">
        <w:rPr>
          <w:rFonts w:ascii="Times New Roman" w:hAnsi="Times New Roman" w:cs="Times New Roman"/>
          <w:sz w:val="24"/>
          <w:szCs w:val="24"/>
        </w:rPr>
        <w:lastRenderedPageBreak/>
        <w:t>Повернення сплаченої суми судового збору здійснюється в порядку, встановленому центральним органом виконавчої влади із забезпечення реалізації державної фінансової політики.</w:t>
      </w:r>
    </w:p>
    <w:p w:rsidR="00341EFE" w:rsidRPr="00C67A58" w:rsidRDefault="00341EFE">
      <w:pPr>
        <w:rPr>
          <w:rFonts w:ascii="Times New Roman" w:hAnsi="Times New Roman" w:cs="Times New Roman"/>
          <w:sz w:val="24"/>
          <w:szCs w:val="24"/>
        </w:rPr>
      </w:pPr>
    </w:p>
    <w:sectPr w:rsidR="00341EFE" w:rsidRPr="00C6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56E"/>
    <w:multiLevelType w:val="multilevel"/>
    <w:tmpl w:val="528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C16F8"/>
    <w:multiLevelType w:val="multilevel"/>
    <w:tmpl w:val="95963E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B94921"/>
    <w:multiLevelType w:val="multilevel"/>
    <w:tmpl w:val="7122A3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4236A"/>
    <w:multiLevelType w:val="multilevel"/>
    <w:tmpl w:val="91BEB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FE"/>
    <w:rsid w:val="00341EFE"/>
    <w:rsid w:val="008D7A1C"/>
    <w:rsid w:val="00C6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3533"/>
  <w15:chartTrackingRefBased/>
  <w15:docId w15:val="{901F4CE4-4B8E-4E44-934E-8AE30F68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A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47%D0%B0-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674-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674-17" TargetMode="External"/><Relationship Id="rId11" Type="http://schemas.openxmlformats.org/officeDocument/2006/relationships/hyperlink" Target="https://zakon.rada.gov.ua/laws/show/1875-20" TargetMode="External"/><Relationship Id="rId5" Type="http://schemas.openxmlformats.org/officeDocument/2006/relationships/hyperlink" Target="https://zakon.rada.gov.ua/laws/show/484-19" TargetMode="External"/><Relationship Id="rId10" Type="http://schemas.openxmlformats.org/officeDocument/2006/relationships/hyperlink" Target="https://zakon.rada.gov.ua/laws/show/2147%D0%B0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875-2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2203</Words>
  <Characters>1257</Characters>
  <Application>Microsoft Office Word</Application>
  <DocSecurity>0</DocSecurity>
  <Lines>10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</dc:creator>
  <cp:keywords/>
  <dc:description/>
  <cp:lastModifiedBy>Sud</cp:lastModifiedBy>
  <cp:revision>3</cp:revision>
  <dcterms:created xsi:type="dcterms:W3CDTF">2023-01-05T11:59:00Z</dcterms:created>
  <dcterms:modified xsi:type="dcterms:W3CDTF">2023-01-05T12:06:00Z</dcterms:modified>
</cp:coreProperties>
</file>